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12" w:rsidRPr="00313F3C" w:rsidRDefault="006C6B12" w:rsidP="006C6B12">
      <w:pPr>
        <w:spacing w:after="0" w:line="240" w:lineRule="auto"/>
        <w:jc w:val="center"/>
        <w:rPr>
          <w:rFonts w:ascii="Times New Roman" w:hAnsi="Times New Roman" w:cs="Times New Roman"/>
          <w:b/>
          <w:sz w:val="20"/>
        </w:rPr>
      </w:pPr>
      <w:r w:rsidRPr="00313F3C">
        <w:rPr>
          <w:rFonts w:ascii="Times New Roman" w:hAnsi="Times New Roman" w:cs="Times New Roman"/>
          <w:sz w:val="20"/>
        </w:rPr>
        <w:t xml:space="preserve">УПРАВЛЕНИЕ ОБРАЗОВАНИЯ АДМИНИСТРАЦИИ ГОРОДСКОГО ОКРУГА НИЖНЯЯ САЛДА </w:t>
      </w:r>
      <w:r w:rsidRPr="00313F3C">
        <w:rPr>
          <w:rFonts w:ascii="Times New Roman" w:hAnsi="Times New Roman" w:cs="Times New Roman"/>
          <w:b/>
          <w:sz w:val="20"/>
        </w:rPr>
        <w:t xml:space="preserve">МУНИЦИПАЛЬНОЕ БЮДЖЕТНОЕ ОБЩЕОБРАЗОВАТЕЛЬНОЕ УЧРЕЖДЕНИЕ </w:t>
      </w:r>
    </w:p>
    <w:p w:rsidR="006C6B12" w:rsidRPr="00313F3C" w:rsidRDefault="006C6B12" w:rsidP="006C6B12">
      <w:pPr>
        <w:spacing w:after="0" w:line="240" w:lineRule="auto"/>
        <w:jc w:val="center"/>
        <w:rPr>
          <w:rFonts w:ascii="Times New Roman" w:hAnsi="Times New Roman" w:cs="Times New Roman"/>
          <w:sz w:val="20"/>
        </w:rPr>
      </w:pPr>
      <w:r w:rsidRPr="00313F3C">
        <w:rPr>
          <w:rFonts w:ascii="Times New Roman" w:hAnsi="Times New Roman" w:cs="Times New Roman"/>
          <w:b/>
          <w:sz w:val="20"/>
        </w:rPr>
        <w:t>«СРЕДНЯЯ ОБЩЕОБРАЗОВАТЕЛЬНАЯ ШКОЛА № 10»</w:t>
      </w:r>
    </w:p>
    <w:p w:rsidR="006C6B12" w:rsidRPr="00313F3C" w:rsidRDefault="006C6B12" w:rsidP="006C6B12">
      <w:pPr>
        <w:pStyle w:val="a5"/>
        <w:pBdr>
          <w:bottom w:val="thickThinSmallGap" w:sz="24" w:space="0" w:color="0000FF"/>
        </w:pBdr>
        <w:jc w:val="center"/>
        <w:rPr>
          <w:rFonts w:ascii="Times New Roman" w:hAnsi="Times New Roman"/>
          <w:color w:val="0000CC"/>
          <w:sz w:val="20"/>
        </w:rPr>
      </w:pPr>
      <w:r w:rsidRPr="00313F3C">
        <w:rPr>
          <w:rFonts w:ascii="Times New Roman" w:hAnsi="Times New Roman"/>
          <w:color w:val="0000CC"/>
          <w:sz w:val="20"/>
        </w:rPr>
        <w:t>ул. Фрунзе, д.11, г. Нижняя Салда, Свердловской области, 624740</w:t>
      </w:r>
    </w:p>
    <w:p w:rsidR="006C6B12" w:rsidRPr="00313F3C" w:rsidRDefault="006C6B12" w:rsidP="006C6B12">
      <w:pPr>
        <w:pStyle w:val="a5"/>
        <w:pBdr>
          <w:bottom w:val="thickThinSmallGap" w:sz="24" w:space="0" w:color="0000FF"/>
        </w:pBdr>
        <w:jc w:val="center"/>
        <w:rPr>
          <w:rFonts w:ascii="Times New Roman" w:hAnsi="Times New Roman"/>
          <w:color w:val="0000CC"/>
          <w:sz w:val="20"/>
        </w:rPr>
      </w:pPr>
      <w:r w:rsidRPr="00313F3C">
        <w:rPr>
          <w:rFonts w:ascii="Times New Roman" w:hAnsi="Times New Roman"/>
          <w:color w:val="0000CC"/>
          <w:sz w:val="20"/>
        </w:rPr>
        <w:t xml:space="preserve">Тел.: (34345) 3-09-80; </w:t>
      </w:r>
      <w:r w:rsidRPr="00313F3C">
        <w:rPr>
          <w:rFonts w:ascii="Times New Roman" w:hAnsi="Times New Roman"/>
          <w:color w:val="0000CC"/>
          <w:sz w:val="20"/>
          <w:lang w:val="en-US"/>
        </w:rPr>
        <w:t>E</w:t>
      </w:r>
      <w:r w:rsidRPr="00313F3C">
        <w:rPr>
          <w:rFonts w:ascii="Times New Roman" w:hAnsi="Times New Roman"/>
          <w:color w:val="0000CC"/>
          <w:sz w:val="20"/>
        </w:rPr>
        <w:t>-</w:t>
      </w:r>
      <w:r w:rsidRPr="00313F3C">
        <w:rPr>
          <w:rFonts w:ascii="Times New Roman" w:hAnsi="Times New Roman"/>
          <w:color w:val="0000CC"/>
          <w:sz w:val="20"/>
          <w:lang w:val="en-US"/>
        </w:rPr>
        <w:t>mail</w:t>
      </w:r>
      <w:r w:rsidRPr="00313F3C">
        <w:rPr>
          <w:rFonts w:ascii="Times New Roman" w:hAnsi="Times New Roman"/>
          <w:color w:val="0000CC"/>
          <w:sz w:val="20"/>
        </w:rPr>
        <w:t xml:space="preserve">: </w:t>
      </w:r>
      <w:hyperlink r:id="rId7" w:history="1">
        <w:r w:rsidRPr="00313F3C">
          <w:rPr>
            <w:rStyle w:val="a7"/>
            <w:rFonts w:ascii="Times New Roman" w:hAnsi="Times New Roman"/>
            <w:color w:val="0000CC"/>
            <w:sz w:val="20"/>
            <w:lang w:val="en-US"/>
          </w:rPr>
          <w:t>schola</w:t>
        </w:r>
        <w:r w:rsidRPr="00313F3C">
          <w:rPr>
            <w:rStyle w:val="a7"/>
            <w:rFonts w:ascii="Times New Roman" w:hAnsi="Times New Roman"/>
            <w:color w:val="0000CC"/>
            <w:sz w:val="20"/>
          </w:rPr>
          <w:t>10</w:t>
        </w:r>
        <w:r w:rsidRPr="00313F3C">
          <w:rPr>
            <w:rStyle w:val="a7"/>
            <w:rFonts w:ascii="Times New Roman" w:hAnsi="Times New Roman"/>
            <w:color w:val="0000CC"/>
            <w:sz w:val="20"/>
            <w:lang w:val="en-US"/>
          </w:rPr>
          <w:t>NS</w:t>
        </w:r>
        <w:r w:rsidRPr="00313F3C">
          <w:rPr>
            <w:rStyle w:val="a7"/>
            <w:rFonts w:ascii="Times New Roman" w:hAnsi="Times New Roman"/>
            <w:color w:val="0000CC"/>
            <w:sz w:val="20"/>
          </w:rPr>
          <w:t>@</w:t>
        </w:r>
        <w:r w:rsidRPr="00313F3C">
          <w:rPr>
            <w:rStyle w:val="a7"/>
            <w:rFonts w:ascii="Times New Roman" w:hAnsi="Times New Roman"/>
            <w:color w:val="0000CC"/>
            <w:sz w:val="20"/>
            <w:lang w:val="en-US"/>
          </w:rPr>
          <w:t>yandex</w:t>
        </w:r>
        <w:r w:rsidRPr="00313F3C">
          <w:rPr>
            <w:rStyle w:val="a7"/>
            <w:rFonts w:ascii="Times New Roman" w:hAnsi="Times New Roman"/>
            <w:color w:val="0000CC"/>
            <w:sz w:val="20"/>
          </w:rPr>
          <w:t>.</w:t>
        </w:r>
        <w:r w:rsidRPr="00313F3C">
          <w:rPr>
            <w:rStyle w:val="a7"/>
            <w:rFonts w:ascii="Times New Roman" w:hAnsi="Times New Roman"/>
            <w:color w:val="0000CC"/>
            <w:sz w:val="20"/>
            <w:lang w:val="en-US"/>
          </w:rPr>
          <w:t>ru</w:t>
        </w:r>
      </w:hyperlink>
      <w:r w:rsidRPr="00313F3C">
        <w:rPr>
          <w:rFonts w:ascii="Times New Roman" w:hAnsi="Times New Roman"/>
          <w:color w:val="0000CC"/>
          <w:sz w:val="20"/>
        </w:rPr>
        <w:t xml:space="preserve">; оф. сайт: </w:t>
      </w:r>
      <w:hyperlink r:id="rId8" w:tgtFrame="_blank" w:history="1">
        <w:r w:rsidRPr="00313F3C">
          <w:rPr>
            <w:rFonts w:ascii="Times New Roman" w:hAnsi="Times New Roman"/>
            <w:color w:val="0000CC"/>
            <w:sz w:val="20"/>
            <w:u w:val="single"/>
          </w:rPr>
          <w:t>http://10ns.uralschool.ru</w:t>
        </w:r>
      </w:hyperlink>
    </w:p>
    <w:p w:rsidR="006C6B12" w:rsidRPr="00313F3C" w:rsidRDefault="006C6B12" w:rsidP="006C6B12">
      <w:pPr>
        <w:spacing w:after="0" w:line="240" w:lineRule="auto"/>
        <w:jc w:val="center"/>
        <w:rPr>
          <w:rFonts w:ascii="Times New Roman" w:hAnsi="Times New Roman" w:cs="Times New Roman"/>
          <w:b/>
          <w:sz w:val="20"/>
        </w:rPr>
      </w:pPr>
    </w:p>
    <w:p w:rsidR="006C6B12" w:rsidRPr="00313F3C" w:rsidRDefault="006C6B12" w:rsidP="006C6B12">
      <w:pPr>
        <w:spacing w:after="0" w:line="240" w:lineRule="auto"/>
        <w:jc w:val="center"/>
        <w:rPr>
          <w:rFonts w:ascii="Times New Roman" w:hAnsi="Times New Roman" w:cs="Times New Roman"/>
          <w:b/>
          <w:sz w:val="20"/>
        </w:rPr>
      </w:pPr>
    </w:p>
    <w:p w:rsidR="006C6B12" w:rsidRPr="00313F3C" w:rsidRDefault="006C6B12" w:rsidP="006C6B12">
      <w:pPr>
        <w:spacing w:after="0" w:line="240" w:lineRule="auto"/>
        <w:jc w:val="center"/>
        <w:rPr>
          <w:rFonts w:ascii="Times New Roman" w:hAnsi="Times New Roman" w:cs="Times New Roman"/>
          <w:b/>
          <w:sz w:val="20"/>
        </w:rPr>
      </w:pPr>
    </w:p>
    <w:p w:rsidR="006C6B12" w:rsidRPr="00313F3C" w:rsidRDefault="006C6B12" w:rsidP="006C6B12">
      <w:pPr>
        <w:spacing w:after="0" w:line="240" w:lineRule="auto"/>
        <w:jc w:val="center"/>
        <w:rPr>
          <w:rFonts w:ascii="Times New Roman" w:hAnsi="Times New Roman" w:cs="Times New Roman"/>
          <w:b/>
          <w:sz w:val="18"/>
          <w:szCs w:val="18"/>
        </w:rPr>
      </w:pPr>
    </w:p>
    <w:p w:rsidR="006C6B12" w:rsidRPr="00313F3C" w:rsidRDefault="006C6B12" w:rsidP="006C6B12">
      <w:pPr>
        <w:spacing w:after="0" w:line="240" w:lineRule="auto"/>
        <w:jc w:val="center"/>
        <w:rPr>
          <w:rFonts w:ascii="Times New Roman" w:hAnsi="Times New Roman" w:cs="Times New Roman"/>
          <w:b/>
          <w:sz w:val="18"/>
          <w:szCs w:val="18"/>
        </w:rPr>
      </w:pPr>
    </w:p>
    <w:p w:rsidR="006C6B12" w:rsidRPr="00313F3C" w:rsidRDefault="006C6B12" w:rsidP="006C6B12">
      <w:pPr>
        <w:spacing w:after="0" w:line="240" w:lineRule="auto"/>
        <w:jc w:val="center"/>
        <w:rPr>
          <w:rFonts w:ascii="Times New Roman" w:hAnsi="Times New Roman" w:cs="Times New Roman"/>
          <w:b/>
          <w:sz w:val="18"/>
          <w:szCs w:val="18"/>
        </w:rPr>
      </w:pPr>
    </w:p>
    <w:p w:rsidR="006C6B12" w:rsidRPr="00313F3C" w:rsidRDefault="006C6B12" w:rsidP="006C6B12">
      <w:pPr>
        <w:spacing w:after="0" w:line="240" w:lineRule="auto"/>
        <w:jc w:val="center"/>
        <w:rPr>
          <w:rFonts w:ascii="Times New Roman" w:hAnsi="Times New Roman" w:cs="Times New Roman"/>
          <w:b/>
          <w:sz w:val="18"/>
          <w:szCs w:val="18"/>
        </w:rPr>
      </w:pPr>
    </w:p>
    <w:p w:rsidR="006C6B12" w:rsidRPr="00313F3C" w:rsidRDefault="006C6B12" w:rsidP="006C6B12">
      <w:pPr>
        <w:spacing w:after="0" w:line="240" w:lineRule="auto"/>
        <w:jc w:val="center"/>
        <w:rPr>
          <w:rFonts w:ascii="Times New Roman" w:hAnsi="Times New Roman" w:cs="Times New Roman"/>
          <w:b/>
          <w:sz w:val="18"/>
          <w:szCs w:val="18"/>
        </w:rPr>
      </w:pPr>
    </w:p>
    <w:p w:rsidR="006C6B12" w:rsidRPr="005314F8" w:rsidRDefault="006C6B12" w:rsidP="00F40FB0">
      <w:pPr>
        <w:spacing w:after="0" w:line="240" w:lineRule="auto"/>
        <w:jc w:val="center"/>
        <w:rPr>
          <w:rFonts w:ascii="Times New Roman" w:hAnsi="Times New Roman" w:cs="Times New Roman"/>
          <w:b/>
          <w:sz w:val="48"/>
          <w:szCs w:val="28"/>
        </w:rPr>
      </w:pPr>
      <w:r w:rsidRPr="005314F8">
        <w:rPr>
          <w:rFonts w:ascii="Times New Roman" w:hAnsi="Times New Roman" w:cs="Times New Roman"/>
          <w:b/>
          <w:sz w:val="48"/>
          <w:szCs w:val="28"/>
        </w:rPr>
        <w:t>ПРО</w:t>
      </w:r>
      <w:r w:rsidR="00F40FB0" w:rsidRPr="005314F8">
        <w:rPr>
          <w:rFonts w:ascii="Times New Roman" w:hAnsi="Times New Roman" w:cs="Times New Roman"/>
          <w:b/>
          <w:sz w:val="48"/>
          <w:szCs w:val="28"/>
        </w:rPr>
        <w:t>ГРАММА</w:t>
      </w:r>
    </w:p>
    <w:p w:rsidR="00F40FB0" w:rsidRPr="005314F8" w:rsidRDefault="00F40FB0" w:rsidP="00F40FB0">
      <w:pPr>
        <w:spacing w:after="0" w:line="240" w:lineRule="auto"/>
        <w:jc w:val="center"/>
        <w:rPr>
          <w:rFonts w:ascii="Times New Roman" w:hAnsi="Times New Roman" w:cs="Times New Roman"/>
          <w:b/>
          <w:sz w:val="48"/>
          <w:szCs w:val="28"/>
        </w:rPr>
      </w:pPr>
    </w:p>
    <w:p w:rsidR="006C6B12" w:rsidRPr="00054D2C" w:rsidRDefault="006C6B12" w:rsidP="00F40FB0">
      <w:pPr>
        <w:spacing w:after="0" w:line="240" w:lineRule="auto"/>
        <w:jc w:val="center"/>
        <w:rPr>
          <w:rFonts w:ascii="Times New Roman" w:hAnsi="Times New Roman" w:cs="Times New Roman"/>
          <w:b/>
          <w:sz w:val="40"/>
          <w:szCs w:val="28"/>
        </w:rPr>
      </w:pPr>
      <w:r w:rsidRPr="00054D2C">
        <w:rPr>
          <w:rFonts w:ascii="Times New Roman" w:hAnsi="Times New Roman" w:cs="Times New Roman"/>
          <w:b/>
          <w:sz w:val="40"/>
          <w:szCs w:val="28"/>
        </w:rPr>
        <w:t xml:space="preserve">по </w:t>
      </w:r>
      <w:r w:rsidR="00F40FB0" w:rsidRPr="00054D2C">
        <w:rPr>
          <w:rFonts w:ascii="Times New Roman" w:eastAsia="Times New Roman" w:hAnsi="Times New Roman" w:cs="Times New Roman"/>
          <w:b/>
          <w:sz w:val="40"/>
          <w:szCs w:val="24"/>
          <w:lang w:eastAsia="ru-RU"/>
        </w:rPr>
        <w:t>профессиональной ориентации</w:t>
      </w:r>
      <w:r w:rsidR="003F762F">
        <w:rPr>
          <w:rFonts w:ascii="Times New Roman" w:eastAsia="Times New Roman" w:hAnsi="Times New Roman" w:cs="Times New Roman"/>
          <w:b/>
          <w:sz w:val="40"/>
          <w:szCs w:val="24"/>
          <w:lang w:eastAsia="ru-RU"/>
        </w:rPr>
        <w:t xml:space="preserve"> </w:t>
      </w:r>
      <w:r w:rsidRPr="00054D2C">
        <w:rPr>
          <w:rFonts w:ascii="Times New Roman" w:hAnsi="Times New Roman" w:cs="Times New Roman"/>
          <w:b/>
          <w:sz w:val="40"/>
          <w:szCs w:val="28"/>
        </w:rPr>
        <w:t>обучающихся МБОУ «СОШ № 10»</w:t>
      </w:r>
    </w:p>
    <w:p w:rsidR="006C6B12" w:rsidRPr="005314F8" w:rsidRDefault="006C6B12" w:rsidP="00F40FB0">
      <w:pPr>
        <w:spacing w:after="0" w:line="240" w:lineRule="auto"/>
        <w:jc w:val="center"/>
        <w:rPr>
          <w:rFonts w:ascii="Times New Roman" w:hAnsi="Times New Roman" w:cs="Times New Roman"/>
          <w:b/>
          <w:sz w:val="48"/>
          <w:szCs w:val="28"/>
        </w:rPr>
      </w:pPr>
    </w:p>
    <w:p w:rsidR="006C6B12" w:rsidRPr="005314F8" w:rsidRDefault="006C6B12" w:rsidP="00F40FB0">
      <w:pPr>
        <w:spacing w:after="0" w:line="240" w:lineRule="auto"/>
        <w:jc w:val="center"/>
        <w:rPr>
          <w:rFonts w:ascii="Times New Roman" w:hAnsi="Times New Roman" w:cs="Times New Roman"/>
          <w:b/>
          <w:sz w:val="48"/>
          <w:szCs w:val="40"/>
        </w:rPr>
      </w:pPr>
      <w:r w:rsidRPr="005314F8">
        <w:rPr>
          <w:rFonts w:ascii="Times New Roman" w:hAnsi="Times New Roman" w:cs="Times New Roman"/>
          <w:b/>
          <w:sz w:val="48"/>
          <w:szCs w:val="40"/>
        </w:rPr>
        <w:t>«Ступени к будущей профессии»</w:t>
      </w:r>
    </w:p>
    <w:p w:rsidR="006C6B12" w:rsidRPr="005314F8" w:rsidRDefault="006C6B12" w:rsidP="006C6B12">
      <w:pPr>
        <w:spacing w:after="0" w:line="240" w:lineRule="auto"/>
        <w:jc w:val="center"/>
        <w:rPr>
          <w:rFonts w:ascii="Times New Roman" w:hAnsi="Times New Roman" w:cs="Times New Roman"/>
          <w:b/>
          <w:sz w:val="36"/>
          <w:szCs w:val="28"/>
        </w:rPr>
      </w:pPr>
    </w:p>
    <w:p w:rsidR="006C6B12" w:rsidRPr="00313F3C" w:rsidRDefault="007F773F" w:rsidP="006C6B12">
      <w:pPr>
        <w:spacing w:after="0" w:line="240" w:lineRule="auto"/>
        <w:jc w:val="center"/>
        <w:rPr>
          <w:rFonts w:ascii="Times New Roman" w:hAnsi="Times New Roman" w:cs="Times New Roman"/>
          <w:b/>
          <w:sz w:val="28"/>
          <w:szCs w:val="28"/>
        </w:rPr>
      </w:pPr>
      <w:r w:rsidRPr="00661985">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991870</wp:posOffset>
            </wp:positionH>
            <wp:positionV relativeFrom="paragraph">
              <wp:posOffset>189230</wp:posOffset>
            </wp:positionV>
            <wp:extent cx="3364230" cy="3714750"/>
            <wp:effectExtent l="0" t="0" r="0" b="0"/>
            <wp:wrapTight wrapText="bothSides">
              <wp:wrapPolygon edited="0">
                <wp:start x="0" y="0"/>
                <wp:lineTo x="0" y="21489"/>
                <wp:lineTo x="21527" y="21489"/>
                <wp:lineTo x="21527" y="0"/>
                <wp:lineTo x="0" y="0"/>
              </wp:wrapPolygon>
            </wp:wrapTight>
            <wp:docPr id="3" name="Рисунок 1" descr="C:\Users\Администратор\Contacts\Desktop\sm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Contacts\Desktop\sm_ful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4230" cy="3714750"/>
                    </a:xfrm>
                    <a:prstGeom prst="rect">
                      <a:avLst/>
                    </a:prstGeom>
                    <a:noFill/>
                    <a:ln w="9525">
                      <a:noFill/>
                      <a:miter lim="800000"/>
                      <a:headEnd/>
                      <a:tailEnd/>
                    </a:ln>
                  </pic:spPr>
                </pic:pic>
              </a:graphicData>
            </a:graphic>
          </wp:anchor>
        </w:drawing>
      </w: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6C6B12" w:rsidRPr="00313F3C" w:rsidRDefault="006C6B12" w:rsidP="006C6B12">
      <w:pPr>
        <w:spacing w:after="0" w:line="240" w:lineRule="auto"/>
        <w:jc w:val="center"/>
        <w:rPr>
          <w:rFonts w:ascii="Times New Roman" w:hAnsi="Times New Roman" w:cs="Times New Roman"/>
          <w:sz w:val="28"/>
          <w:szCs w:val="28"/>
        </w:rPr>
      </w:pPr>
      <w:r w:rsidRPr="00313F3C">
        <w:rPr>
          <w:rFonts w:ascii="Times New Roman" w:hAnsi="Times New Roman" w:cs="Times New Roman"/>
          <w:sz w:val="28"/>
          <w:szCs w:val="28"/>
        </w:rPr>
        <w:t>2018 г.</w:t>
      </w:r>
    </w:p>
    <w:p w:rsidR="006C6B12" w:rsidRPr="00313F3C" w:rsidRDefault="006C6B12" w:rsidP="006C6B12">
      <w:pPr>
        <w:spacing w:after="0" w:line="240" w:lineRule="auto"/>
        <w:jc w:val="center"/>
        <w:rPr>
          <w:rFonts w:ascii="Times New Roman" w:hAnsi="Times New Roman" w:cs="Times New Roman"/>
          <w:b/>
          <w:sz w:val="28"/>
          <w:szCs w:val="28"/>
        </w:rPr>
      </w:pPr>
    </w:p>
    <w:p w:rsidR="00F40FB0" w:rsidRDefault="00F40FB0" w:rsidP="006C6B12">
      <w:pPr>
        <w:spacing w:after="0" w:line="240" w:lineRule="auto"/>
        <w:jc w:val="center"/>
        <w:rPr>
          <w:rFonts w:ascii="Times New Roman" w:hAnsi="Times New Roman" w:cs="Times New Roman"/>
          <w:b/>
          <w:sz w:val="28"/>
          <w:szCs w:val="28"/>
        </w:rPr>
      </w:pPr>
    </w:p>
    <w:p w:rsidR="005C3339" w:rsidRDefault="005C3339" w:rsidP="006C6B12">
      <w:pPr>
        <w:spacing w:after="0" w:line="240" w:lineRule="auto"/>
        <w:jc w:val="center"/>
        <w:rPr>
          <w:rFonts w:ascii="Times New Roman" w:hAnsi="Times New Roman" w:cs="Times New Roman"/>
          <w:b/>
          <w:sz w:val="28"/>
          <w:szCs w:val="28"/>
        </w:rPr>
      </w:pPr>
    </w:p>
    <w:p w:rsidR="005C3339" w:rsidRDefault="005C3339" w:rsidP="006C6B12">
      <w:pPr>
        <w:spacing w:after="0" w:line="240" w:lineRule="auto"/>
        <w:jc w:val="center"/>
        <w:rPr>
          <w:rFonts w:ascii="Times New Roman" w:hAnsi="Times New Roman" w:cs="Times New Roman"/>
          <w:b/>
          <w:sz w:val="28"/>
          <w:szCs w:val="28"/>
        </w:rPr>
      </w:pPr>
    </w:p>
    <w:p w:rsidR="005C3339" w:rsidRDefault="005C3339" w:rsidP="006C6B12">
      <w:pPr>
        <w:spacing w:after="0" w:line="240" w:lineRule="auto"/>
        <w:jc w:val="center"/>
        <w:rPr>
          <w:rFonts w:ascii="Times New Roman" w:hAnsi="Times New Roman" w:cs="Times New Roman"/>
          <w:b/>
          <w:sz w:val="28"/>
          <w:szCs w:val="28"/>
        </w:rPr>
      </w:pPr>
    </w:p>
    <w:p w:rsidR="007F773F" w:rsidRDefault="007F773F" w:rsidP="007F773F">
      <w:pPr>
        <w:pStyle w:val="a3"/>
        <w:ind w:left="426"/>
        <w:rPr>
          <w:b/>
          <w:sz w:val="28"/>
          <w:szCs w:val="28"/>
        </w:rPr>
      </w:pPr>
      <w:r>
        <w:rPr>
          <w:b/>
          <w:sz w:val="28"/>
          <w:szCs w:val="28"/>
        </w:rPr>
        <w:lastRenderedPageBreak/>
        <w:t>СОДЕРЖАНИЕ</w:t>
      </w:r>
    </w:p>
    <w:p w:rsidR="007F773F" w:rsidRDefault="007F773F" w:rsidP="007F773F">
      <w:pPr>
        <w:pStyle w:val="a3"/>
        <w:ind w:left="426"/>
        <w:rPr>
          <w:b/>
          <w:sz w:val="28"/>
          <w:szCs w:val="28"/>
        </w:rPr>
      </w:pPr>
    </w:p>
    <w:p w:rsidR="00054D2C" w:rsidRPr="00DF3446" w:rsidRDefault="00054D2C" w:rsidP="00DF3446">
      <w:pPr>
        <w:pStyle w:val="a3"/>
        <w:numPr>
          <w:ilvl w:val="0"/>
          <w:numId w:val="39"/>
        </w:numPr>
        <w:spacing w:line="276" w:lineRule="auto"/>
        <w:rPr>
          <w:sz w:val="28"/>
          <w:szCs w:val="28"/>
        </w:rPr>
      </w:pPr>
      <w:r w:rsidRPr="00DF3446">
        <w:rPr>
          <w:sz w:val="28"/>
          <w:szCs w:val="28"/>
        </w:rPr>
        <w:t>Паспорт программы</w:t>
      </w:r>
    </w:p>
    <w:p w:rsidR="00A94C94" w:rsidRPr="00DF3446" w:rsidRDefault="00A94C94" w:rsidP="00DF3446">
      <w:pPr>
        <w:pStyle w:val="ad"/>
        <w:numPr>
          <w:ilvl w:val="0"/>
          <w:numId w:val="39"/>
        </w:numPr>
        <w:spacing w:line="276" w:lineRule="auto"/>
        <w:jc w:val="both"/>
        <w:rPr>
          <w:rFonts w:ascii="Times New Roman" w:hAnsi="Times New Roman"/>
          <w:sz w:val="28"/>
          <w:szCs w:val="28"/>
        </w:rPr>
      </w:pPr>
      <w:r w:rsidRPr="00DF3446">
        <w:rPr>
          <w:rFonts w:ascii="Times New Roman" w:hAnsi="Times New Roman"/>
          <w:sz w:val="28"/>
          <w:szCs w:val="28"/>
        </w:rPr>
        <w:t xml:space="preserve">Актуальность программы </w:t>
      </w:r>
    </w:p>
    <w:p w:rsidR="00A94C94" w:rsidRPr="00DF3446" w:rsidRDefault="00054D2C" w:rsidP="00DF3446">
      <w:pPr>
        <w:pStyle w:val="a3"/>
        <w:numPr>
          <w:ilvl w:val="0"/>
          <w:numId w:val="39"/>
        </w:numPr>
        <w:spacing w:before="100" w:beforeAutospacing="1" w:after="100" w:afterAutospacing="1" w:line="276" w:lineRule="auto"/>
        <w:rPr>
          <w:sz w:val="28"/>
        </w:rPr>
      </w:pPr>
      <w:r w:rsidRPr="00DF3446">
        <w:rPr>
          <w:sz w:val="28"/>
          <w:szCs w:val="28"/>
        </w:rPr>
        <w:t>О</w:t>
      </w:r>
      <w:r w:rsidR="00965AE0" w:rsidRPr="00DF3446">
        <w:rPr>
          <w:sz w:val="28"/>
          <w:szCs w:val="28"/>
        </w:rPr>
        <w:t xml:space="preserve">писание проблемы, на решение которой </w:t>
      </w:r>
      <w:r w:rsidRPr="00DF3446">
        <w:rPr>
          <w:sz w:val="28"/>
          <w:szCs w:val="28"/>
        </w:rPr>
        <w:t>направлена реализация программы</w:t>
      </w:r>
      <w:r w:rsidR="00A94C94" w:rsidRPr="00DF3446">
        <w:rPr>
          <w:sz w:val="28"/>
        </w:rPr>
        <w:t>по профессиональной ориентации обучающихся МБОУ «Средняя общеобразовательная школа №10»</w:t>
      </w:r>
    </w:p>
    <w:p w:rsidR="00965AE0" w:rsidRPr="00DF3446" w:rsidRDefault="00DF3446" w:rsidP="00DF3446">
      <w:pPr>
        <w:pStyle w:val="ad"/>
        <w:numPr>
          <w:ilvl w:val="0"/>
          <w:numId w:val="39"/>
        </w:numPr>
        <w:spacing w:line="276" w:lineRule="auto"/>
        <w:jc w:val="both"/>
        <w:rPr>
          <w:rFonts w:ascii="Times New Roman" w:hAnsi="Times New Roman"/>
          <w:sz w:val="28"/>
          <w:szCs w:val="28"/>
        </w:rPr>
      </w:pPr>
      <w:r>
        <w:rPr>
          <w:rFonts w:ascii="Times New Roman" w:hAnsi="Times New Roman"/>
          <w:sz w:val="28"/>
          <w:szCs w:val="28"/>
        </w:rPr>
        <w:t>Цели и задачи программы</w:t>
      </w:r>
    </w:p>
    <w:p w:rsidR="00387F93" w:rsidRPr="00DF3446" w:rsidRDefault="00387F93" w:rsidP="00DF3446">
      <w:pPr>
        <w:pStyle w:val="ad"/>
        <w:numPr>
          <w:ilvl w:val="0"/>
          <w:numId w:val="39"/>
        </w:numPr>
        <w:spacing w:line="276" w:lineRule="auto"/>
        <w:jc w:val="both"/>
        <w:rPr>
          <w:rFonts w:ascii="Times New Roman" w:hAnsi="Times New Roman"/>
          <w:sz w:val="28"/>
          <w:szCs w:val="28"/>
        </w:rPr>
      </w:pPr>
      <w:r w:rsidRPr="00DF3446">
        <w:rPr>
          <w:rFonts w:ascii="Times New Roman" w:hAnsi="Times New Roman"/>
          <w:sz w:val="28"/>
          <w:szCs w:val="28"/>
        </w:rPr>
        <w:t>Описание опыта работы по решению данной проблемы</w:t>
      </w:r>
    </w:p>
    <w:p w:rsidR="0047601C" w:rsidRPr="00DF3446" w:rsidRDefault="0047601C" w:rsidP="00DF3446">
      <w:pPr>
        <w:pStyle w:val="a3"/>
        <w:numPr>
          <w:ilvl w:val="0"/>
          <w:numId w:val="39"/>
        </w:numPr>
        <w:spacing w:line="276" w:lineRule="auto"/>
        <w:rPr>
          <w:color w:val="000000"/>
          <w:sz w:val="28"/>
          <w:szCs w:val="28"/>
        </w:rPr>
      </w:pPr>
      <w:r w:rsidRPr="00DF3446">
        <w:rPr>
          <w:color w:val="000000"/>
          <w:sz w:val="28"/>
          <w:szCs w:val="28"/>
        </w:rPr>
        <w:t>Основные направления и содержание работы</w:t>
      </w:r>
    </w:p>
    <w:p w:rsidR="009A1A2A" w:rsidRPr="00DF3446" w:rsidRDefault="009A1A2A" w:rsidP="00DF3446">
      <w:pPr>
        <w:pStyle w:val="a3"/>
        <w:numPr>
          <w:ilvl w:val="0"/>
          <w:numId w:val="39"/>
        </w:numPr>
        <w:autoSpaceDE w:val="0"/>
        <w:autoSpaceDN w:val="0"/>
        <w:adjustRightInd w:val="0"/>
        <w:spacing w:line="276" w:lineRule="auto"/>
        <w:rPr>
          <w:sz w:val="28"/>
        </w:rPr>
      </w:pPr>
      <w:r w:rsidRPr="00DF3446">
        <w:rPr>
          <w:sz w:val="28"/>
        </w:rPr>
        <w:t>Ресурсное обеспечение проекта</w:t>
      </w:r>
    </w:p>
    <w:p w:rsidR="00965AE0" w:rsidRPr="00DF3446" w:rsidRDefault="00054D2C" w:rsidP="00DF3446">
      <w:pPr>
        <w:pStyle w:val="a3"/>
        <w:numPr>
          <w:ilvl w:val="0"/>
          <w:numId w:val="39"/>
        </w:numPr>
        <w:autoSpaceDE w:val="0"/>
        <w:autoSpaceDN w:val="0"/>
        <w:adjustRightInd w:val="0"/>
        <w:spacing w:line="276" w:lineRule="auto"/>
        <w:rPr>
          <w:sz w:val="28"/>
        </w:rPr>
      </w:pPr>
      <w:r w:rsidRPr="00DF3446">
        <w:rPr>
          <w:sz w:val="28"/>
          <w:szCs w:val="28"/>
        </w:rPr>
        <w:t xml:space="preserve"> П</w:t>
      </w:r>
      <w:r w:rsidR="00965AE0" w:rsidRPr="00DF3446">
        <w:rPr>
          <w:sz w:val="28"/>
          <w:szCs w:val="28"/>
        </w:rPr>
        <w:t>ланируемый</w:t>
      </w:r>
      <w:r w:rsidR="00DF3446">
        <w:rPr>
          <w:sz w:val="28"/>
          <w:szCs w:val="28"/>
        </w:rPr>
        <w:t xml:space="preserve"> результат реализации программы</w:t>
      </w:r>
    </w:p>
    <w:p w:rsidR="00965AE0" w:rsidRPr="00DF3446" w:rsidRDefault="00DF3446" w:rsidP="00DF3446">
      <w:pPr>
        <w:pStyle w:val="ad"/>
        <w:numPr>
          <w:ilvl w:val="0"/>
          <w:numId w:val="39"/>
        </w:numPr>
        <w:spacing w:line="276" w:lineRule="auto"/>
        <w:jc w:val="both"/>
        <w:rPr>
          <w:rFonts w:ascii="Times New Roman" w:hAnsi="Times New Roman"/>
          <w:sz w:val="28"/>
          <w:szCs w:val="28"/>
        </w:rPr>
      </w:pPr>
      <w:r w:rsidRPr="00DF3446">
        <w:rPr>
          <w:rFonts w:ascii="Times New Roman" w:hAnsi="Times New Roman"/>
          <w:sz w:val="28"/>
          <w:szCs w:val="28"/>
        </w:rPr>
        <w:t>Сроки реализации программы</w:t>
      </w:r>
    </w:p>
    <w:p w:rsidR="00965AE0" w:rsidRPr="00DF3446" w:rsidRDefault="00DF3446" w:rsidP="00DF3446">
      <w:pPr>
        <w:pStyle w:val="ad"/>
        <w:numPr>
          <w:ilvl w:val="0"/>
          <w:numId w:val="39"/>
        </w:numPr>
        <w:spacing w:line="276" w:lineRule="auto"/>
        <w:jc w:val="both"/>
        <w:rPr>
          <w:rFonts w:ascii="Times New Roman" w:hAnsi="Times New Roman"/>
          <w:sz w:val="28"/>
          <w:szCs w:val="28"/>
        </w:rPr>
      </w:pPr>
      <w:r w:rsidRPr="00DF3446">
        <w:rPr>
          <w:rFonts w:ascii="Times New Roman" w:hAnsi="Times New Roman"/>
          <w:sz w:val="28"/>
          <w:szCs w:val="28"/>
        </w:rPr>
        <w:t>С</w:t>
      </w:r>
      <w:r>
        <w:rPr>
          <w:rFonts w:ascii="Times New Roman" w:hAnsi="Times New Roman"/>
          <w:sz w:val="28"/>
          <w:szCs w:val="28"/>
        </w:rPr>
        <w:t>мета по реализации программы</w:t>
      </w:r>
    </w:p>
    <w:p w:rsidR="00054D2C" w:rsidRPr="00DF3446" w:rsidRDefault="00054D2C" w:rsidP="006C6B12">
      <w:pPr>
        <w:spacing w:after="0" w:line="240" w:lineRule="auto"/>
        <w:jc w:val="center"/>
        <w:rPr>
          <w:rFonts w:ascii="Times New Roman" w:hAnsi="Times New Roman" w:cs="Times New Roman"/>
          <w:sz w:val="28"/>
          <w:szCs w:val="28"/>
        </w:rPr>
      </w:pPr>
    </w:p>
    <w:p w:rsidR="00054D2C" w:rsidRDefault="00054D2C"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9A1A2A" w:rsidRDefault="009A1A2A" w:rsidP="006C6B12">
      <w:pPr>
        <w:spacing w:after="0" w:line="240" w:lineRule="auto"/>
        <w:jc w:val="center"/>
        <w:rPr>
          <w:rFonts w:ascii="Times New Roman" w:hAnsi="Times New Roman" w:cs="Times New Roman"/>
          <w:b/>
          <w:sz w:val="28"/>
          <w:szCs w:val="28"/>
        </w:rPr>
      </w:pPr>
    </w:p>
    <w:p w:rsidR="00DF3446" w:rsidRDefault="00DF3446" w:rsidP="006C6B12">
      <w:pPr>
        <w:spacing w:after="0" w:line="240" w:lineRule="auto"/>
        <w:jc w:val="center"/>
        <w:rPr>
          <w:rFonts w:ascii="Times New Roman" w:hAnsi="Times New Roman" w:cs="Times New Roman"/>
          <w:b/>
          <w:sz w:val="28"/>
          <w:szCs w:val="28"/>
        </w:rPr>
      </w:pPr>
    </w:p>
    <w:p w:rsidR="00DF3446" w:rsidRDefault="00DF3446" w:rsidP="006C6B12">
      <w:pPr>
        <w:spacing w:after="0" w:line="240" w:lineRule="auto"/>
        <w:jc w:val="center"/>
        <w:rPr>
          <w:rFonts w:ascii="Times New Roman" w:hAnsi="Times New Roman" w:cs="Times New Roman"/>
          <w:b/>
          <w:sz w:val="28"/>
          <w:szCs w:val="28"/>
        </w:rPr>
      </w:pPr>
    </w:p>
    <w:p w:rsidR="00DF3446" w:rsidRDefault="00DF3446" w:rsidP="006C6B12">
      <w:pPr>
        <w:spacing w:after="0" w:line="240" w:lineRule="auto"/>
        <w:jc w:val="center"/>
        <w:rPr>
          <w:rFonts w:ascii="Times New Roman" w:hAnsi="Times New Roman" w:cs="Times New Roman"/>
          <w:b/>
          <w:sz w:val="28"/>
          <w:szCs w:val="28"/>
        </w:rPr>
      </w:pPr>
    </w:p>
    <w:p w:rsidR="00054D2C" w:rsidRDefault="00054D2C" w:rsidP="006C6B12">
      <w:pPr>
        <w:spacing w:after="0" w:line="240" w:lineRule="auto"/>
        <w:jc w:val="center"/>
        <w:rPr>
          <w:rFonts w:ascii="Times New Roman" w:hAnsi="Times New Roman" w:cs="Times New Roman"/>
          <w:b/>
          <w:sz w:val="28"/>
          <w:szCs w:val="28"/>
        </w:rPr>
      </w:pPr>
    </w:p>
    <w:p w:rsidR="00DF3446" w:rsidRDefault="00DF3446" w:rsidP="006C6B12">
      <w:pPr>
        <w:spacing w:after="0" w:line="240" w:lineRule="auto"/>
        <w:jc w:val="center"/>
        <w:rPr>
          <w:rFonts w:ascii="Times New Roman" w:hAnsi="Times New Roman" w:cs="Times New Roman"/>
          <w:b/>
          <w:sz w:val="28"/>
          <w:szCs w:val="28"/>
        </w:rPr>
      </w:pPr>
    </w:p>
    <w:p w:rsidR="00DF3446" w:rsidRDefault="00DF3446" w:rsidP="006C6B12">
      <w:pPr>
        <w:spacing w:after="0" w:line="240" w:lineRule="auto"/>
        <w:jc w:val="center"/>
        <w:rPr>
          <w:rFonts w:ascii="Times New Roman" w:hAnsi="Times New Roman" w:cs="Times New Roman"/>
          <w:b/>
          <w:sz w:val="28"/>
          <w:szCs w:val="28"/>
        </w:rPr>
      </w:pPr>
    </w:p>
    <w:p w:rsidR="005C3339" w:rsidRDefault="005C3339" w:rsidP="006C6B12">
      <w:pPr>
        <w:spacing w:after="0" w:line="240" w:lineRule="auto"/>
        <w:jc w:val="center"/>
        <w:rPr>
          <w:rFonts w:ascii="Times New Roman" w:hAnsi="Times New Roman" w:cs="Times New Roman"/>
          <w:b/>
          <w:sz w:val="28"/>
          <w:szCs w:val="28"/>
        </w:rPr>
      </w:pPr>
    </w:p>
    <w:p w:rsidR="006C6B12" w:rsidRPr="00A94C94" w:rsidRDefault="006C6B12" w:rsidP="00770C9E">
      <w:pPr>
        <w:pStyle w:val="a3"/>
        <w:numPr>
          <w:ilvl w:val="0"/>
          <w:numId w:val="32"/>
        </w:numPr>
        <w:jc w:val="center"/>
        <w:rPr>
          <w:b/>
          <w:sz w:val="28"/>
          <w:szCs w:val="28"/>
        </w:rPr>
      </w:pPr>
      <w:r w:rsidRPr="00770C9E">
        <w:rPr>
          <w:b/>
          <w:sz w:val="32"/>
          <w:szCs w:val="28"/>
        </w:rPr>
        <w:lastRenderedPageBreak/>
        <w:t>Паспорт про</w:t>
      </w:r>
      <w:r w:rsidR="00F40FB0" w:rsidRPr="00770C9E">
        <w:rPr>
          <w:b/>
          <w:sz w:val="32"/>
          <w:szCs w:val="28"/>
        </w:rPr>
        <w:t>граммы</w:t>
      </w:r>
    </w:p>
    <w:p w:rsidR="006C6B12" w:rsidRPr="00A94C94" w:rsidRDefault="006C6B12" w:rsidP="00A94C94">
      <w:pPr>
        <w:spacing w:after="0" w:line="240" w:lineRule="auto"/>
        <w:jc w:val="both"/>
        <w:rPr>
          <w:rFonts w:ascii="Times New Roman" w:hAnsi="Times New Roman" w:cs="Times New Roman"/>
          <w:b/>
          <w:sz w:val="28"/>
          <w:szCs w:val="28"/>
        </w:rPr>
      </w:pPr>
    </w:p>
    <w:p w:rsidR="006C6B12" w:rsidRPr="00A94C94" w:rsidRDefault="006C6B12" w:rsidP="00A94C94">
      <w:pPr>
        <w:spacing w:after="0" w:line="240" w:lineRule="auto"/>
        <w:jc w:val="both"/>
        <w:rPr>
          <w:rFonts w:ascii="Times New Roman" w:hAnsi="Times New Roman" w:cs="Times New Roman"/>
          <w:b/>
          <w:sz w:val="28"/>
          <w:szCs w:val="28"/>
        </w:rPr>
      </w:pPr>
    </w:p>
    <w:p w:rsidR="006C6B12" w:rsidRPr="00A94C94" w:rsidRDefault="006C6B12" w:rsidP="00A94C94">
      <w:pPr>
        <w:spacing w:after="0" w:line="240" w:lineRule="auto"/>
        <w:jc w:val="both"/>
        <w:rPr>
          <w:rFonts w:ascii="Times New Roman" w:hAnsi="Times New Roman" w:cs="Times New Roman"/>
          <w:sz w:val="28"/>
          <w:szCs w:val="28"/>
        </w:rPr>
      </w:pPr>
      <w:r w:rsidRPr="00A94C94">
        <w:rPr>
          <w:rFonts w:ascii="Times New Roman" w:hAnsi="Times New Roman" w:cs="Times New Roman"/>
          <w:b/>
          <w:sz w:val="28"/>
          <w:szCs w:val="28"/>
        </w:rPr>
        <w:t>Название про</w:t>
      </w:r>
      <w:r w:rsidR="00F40FB0" w:rsidRPr="00A94C94">
        <w:rPr>
          <w:rFonts w:ascii="Times New Roman" w:hAnsi="Times New Roman" w:cs="Times New Roman"/>
          <w:b/>
          <w:sz w:val="28"/>
          <w:szCs w:val="28"/>
        </w:rPr>
        <w:t>граммы</w:t>
      </w:r>
      <w:r w:rsidRPr="00A94C94">
        <w:rPr>
          <w:rFonts w:ascii="Times New Roman" w:hAnsi="Times New Roman" w:cs="Times New Roman"/>
          <w:sz w:val="28"/>
          <w:szCs w:val="28"/>
        </w:rPr>
        <w:t>: «Ступени к будущей профессии»</w:t>
      </w:r>
    </w:p>
    <w:p w:rsidR="006C6B12" w:rsidRPr="00A94C94" w:rsidRDefault="006C6B12" w:rsidP="00A94C94">
      <w:pPr>
        <w:spacing w:after="0" w:line="240" w:lineRule="auto"/>
        <w:jc w:val="both"/>
        <w:rPr>
          <w:rFonts w:ascii="Times New Roman" w:hAnsi="Times New Roman" w:cs="Times New Roman"/>
          <w:sz w:val="28"/>
          <w:szCs w:val="28"/>
        </w:rPr>
      </w:pPr>
      <w:r w:rsidRPr="00A94C94">
        <w:rPr>
          <w:rFonts w:ascii="Times New Roman" w:hAnsi="Times New Roman" w:cs="Times New Roman"/>
          <w:b/>
          <w:sz w:val="28"/>
          <w:szCs w:val="28"/>
        </w:rPr>
        <w:t>Образовательная организация</w:t>
      </w:r>
      <w:r w:rsidR="0010418A" w:rsidRPr="00A94C94">
        <w:rPr>
          <w:rFonts w:ascii="Times New Roman" w:hAnsi="Times New Roman" w:cs="Times New Roman"/>
          <w:sz w:val="28"/>
          <w:szCs w:val="28"/>
        </w:rPr>
        <w:t>: М</w:t>
      </w:r>
      <w:r w:rsidRPr="00A94C94">
        <w:rPr>
          <w:rFonts w:ascii="Times New Roman" w:hAnsi="Times New Roman" w:cs="Times New Roman"/>
          <w:sz w:val="28"/>
          <w:szCs w:val="28"/>
        </w:rPr>
        <w:t>униципальное бюджетное общеобразовательное учреждение «Средняя общеобразовательная школа № 10»</w:t>
      </w:r>
    </w:p>
    <w:p w:rsidR="006C6B12" w:rsidRPr="00A94C94" w:rsidRDefault="006C6B12" w:rsidP="00A94C94">
      <w:pPr>
        <w:spacing w:after="0" w:line="240" w:lineRule="auto"/>
        <w:jc w:val="both"/>
        <w:rPr>
          <w:rFonts w:ascii="Times New Roman" w:hAnsi="Times New Roman" w:cs="Times New Roman"/>
          <w:sz w:val="28"/>
          <w:szCs w:val="28"/>
        </w:rPr>
      </w:pPr>
      <w:r w:rsidRPr="00A94C94">
        <w:rPr>
          <w:rFonts w:ascii="Times New Roman" w:hAnsi="Times New Roman" w:cs="Times New Roman"/>
          <w:b/>
          <w:sz w:val="28"/>
          <w:szCs w:val="28"/>
        </w:rPr>
        <w:t xml:space="preserve">Руководитель: </w:t>
      </w:r>
      <w:r w:rsidRPr="00A94C94">
        <w:rPr>
          <w:rFonts w:ascii="Times New Roman" w:hAnsi="Times New Roman" w:cs="Times New Roman"/>
          <w:sz w:val="28"/>
          <w:szCs w:val="28"/>
        </w:rPr>
        <w:t>директор Бессонова Алла Леонтьевна</w:t>
      </w:r>
    </w:p>
    <w:p w:rsidR="006C6B12" w:rsidRPr="00A94C94" w:rsidRDefault="006C6B12" w:rsidP="00A94C94">
      <w:pPr>
        <w:autoSpaceDE w:val="0"/>
        <w:autoSpaceDN w:val="0"/>
        <w:adjustRightInd w:val="0"/>
        <w:spacing w:after="0" w:line="240" w:lineRule="auto"/>
        <w:jc w:val="both"/>
        <w:rPr>
          <w:rFonts w:ascii="Times New Roman" w:hAnsi="Times New Roman" w:cs="Times New Roman"/>
          <w:sz w:val="28"/>
          <w:szCs w:val="28"/>
          <w:lang w:eastAsia="ru-RU"/>
        </w:rPr>
      </w:pPr>
      <w:r w:rsidRPr="00A94C94">
        <w:rPr>
          <w:rFonts w:ascii="Times New Roman" w:hAnsi="Times New Roman" w:cs="Times New Roman"/>
          <w:sz w:val="28"/>
          <w:szCs w:val="28"/>
          <w:lang w:eastAsia="ru-RU"/>
        </w:rPr>
        <w:t>Основания для разработки про</w:t>
      </w:r>
      <w:r w:rsidR="00F40FB0" w:rsidRPr="00A94C94">
        <w:rPr>
          <w:rFonts w:ascii="Times New Roman" w:hAnsi="Times New Roman" w:cs="Times New Roman"/>
          <w:sz w:val="28"/>
          <w:szCs w:val="28"/>
          <w:lang w:eastAsia="ru-RU"/>
        </w:rPr>
        <w:t>граммы</w:t>
      </w:r>
      <w:r w:rsidRPr="00A94C94">
        <w:rPr>
          <w:rFonts w:ascii="Times New Roman" w:hAnsi="Times New Roman" w:cs="Times New Roman"/>
          <w:sz w:val="28"/>
          <w:szCs w:val="28"/>
          <w:lang w:eastAsia="ru-RU"/>
        </w:rPr>
        <w:t>: Федеральный закон «Об образовании в Российской Федерации» от 29 декабря 2012 года № 273;</w:t>
      </w:r>
    </w:p>
    <w:p w:rsidR="006C6B12" w:rsidRPr="00A94C94" w:rsidRDefault="006C6B12" w:rsidP="00A94C94">
      <w:pPr>
        <w:autoSpaceDE w:val="0"/>
        <w:autoSpaceDN w:val="0"/>
        <w:adjustRightInd w:val="0"/>
        <w:spacing w:after="0" w:line="240" w:lineRule="auto"/>
        <w:jc w:val="both"/>
        <w:rPr>
          <w:rFonts w:ascii="Times New Roman" w:hAnsi="Times New Roman" w:cs="Times New Roman"/>
          <w:sz w:val="28"/>
          <w:szCs w:val="28"/>
          <w:lang w:eastAsia="ru-RU"/>
        </w:rPr>
      </w:pPr>
      <w:r w:rsidRPr="00A94C94">
        <w:rPr>
          <w:rFonts w:ascii="Times New Roman" w:hAnsi="Times New Roman" w:cs="Times New Roman"/>
          <w:sz w:val="28"/>
          <w:szCs w:val="28"/>
          <w:lang w:eastAsia="ru-RU"/>
        </w:rPr>
        <w:t>– Программа развития МБОУ «СОШ № 10».</w:t>
      </w:r>
    </w:p>
    <w:p w:rsidR="006C6B12" w:rsidRPr="00A94C94" w:rsidRDefault="00F40FB0" w:rsidP="00A94C94">
      <w:pPr>
        <w:autoSpaceDE w:val="0"/>
        <w:autoSpaceDN w:val="0"/>
        <w:adjustRightInd w:val="0"/>
        <w:spacing w:after="0" w:line="240" w:lineRule="auto"/>
        <w:jc w:val="both"/>
        <w:rPr>
          <w:rFonts w:ascii="Times New Roman" w:hAnsi="Times New Roman" w:cs="Times New Roman"/>
          <w:sz w:val="28"/>
          <w:szCs w:val="28"/>
          <w:lang w:eastAsia="ru-RU"/>
        </w:rPr>
      </w:pPr>
      <w:r w:rsidRPr="00A94C94">
        <w:rPr>
          <w:rFonts w:ascii="Times New Roman" w:hAnsi="Times New Roman" w:cs="Times New Roman"/>
          <w:b/>
          <w:sz w:val="28"/>
          <w:szCs w:val="28"/>
          <w:lang w:eastAsia="ru-RU"/>
        </w:rPr>
        <w:t>Основные цели программы</w:t>
      </w:r>
      <w:r w:rsidR="006C6B12" w:rsidRPr="00A94C94">
        <w:rPr>
          <w:rFonts w:ascii="Times New Roman" w:hAnsi="Times New Roman" w:cs="Times New Roman"/>
          <w:sz w:val="28"/>
          <w:szCs w:val="28"/>
          <w:lang w:eastAsia="ru-RU"/>
        </w:rPr>
        <w:t xml:space="preserve">: </w:t>
      </w:r>
    </w:p>
    <w:p w:rsidR="006C6B12" w:rsidRPr="00A94C94" w:rsidRDefault="006C6B12" w:rsidP="00A94C94">
      <w:pPr>
        <w:autoSpaceDE w:val="0"/>
        <w:autoSpaceDN w:val="0"/>
        <w:adjustRightInd w:val="0"/>
        <w:spacing w:after="0" w:line="240" w:lineRule="auto"/>
        <w:jc w:val="both"/>
        <w:rPr>
          <w:rFonts w:ascii="Times New Roman" w:hAnsi="Times New Roman" w:cs="Times New Roman"/>
          <w:sz w:val="28"/>
          <w:szCs w:val="28"/>
          <w:lang w:eastAsia="ru-RU"/>
        </w:rPr>
      </w:pPr>
      <w:r w:rsidRPr="00A94C94">
        <w:rPr>
          <w:rFonts w:ascii="Times New Roman" w:hAnsi="Times New Roman" w:cs="Times New Roman"/>
          <w:sz w:val="28"/>
          <w:szCs w:val="28"/>
          <w:lang w:eastAsia="ru-RU"/>
        </w:rPr>
        <w:t>- Развитие самостоятельной, активно развивающейся творческой личности, способной к адаптации и самореализации в обществе;</w:t>
      </w:r>
    </w:p>
    <w:p w:rsidR="006C6B12" w:rsidRPr="00A94C94" w:rsidRDefault="006C6B12" w:rsidP="00A94C94">
      <w:pPr>
        <w:autoSpaceDE w:val="0"/>
        <w:autoSpaceDN w:val="0"/>
        <w:adjustRightInd w:val="0"/>
        <w:spacing w:after="0" w:line="240" w:lineRule="auto"/>
        <w:jc w:val="both"/>
        <w:rPr>
          <w:rFonts w:ascii="Times New Roman" w:hAnsi="Times New Roman" w:cs="Times New Roman"/>
          <w:sz w:val="28"/>
          <w:szCs w:val="28"/>
          <w:lang w:eastAsia="ru-RU"/>
        </w:rPr>
      </w:pPr>
      <w:r w:rsidRPr="00A94C94">
        <w:rPr>
          <w:rFonts w:ascii="Times New Roman" w:hAnsi="Times New Roman" w:cs="Times New Roman"/>
          <w:sz w:val="28"/>
          <w:szCs w:val="28"/>
          <w:lang w:eastAsia="ru-RU"/>
        </w:rPr>
        <w:t>– разработка современной модели профориентации школьников для создания условий реабилитации и трудоустройства обучающихся, находящихся трудной жизненной ситуации;</w:t>
      </w:r>
    </w:p>
    <w:p w:rsidR="006C6B12" w:rsidRPr="00A94C94" w:rsidRDefault="006C6B12" w:rsidP="00A94C94">
      <w:pPr>
        <w:autoSpaceDE w:val="0"/>
        <w:autoSpaceDN w:val="0"/>
        <w:adjustRightInd w:val="0"/>
        <w:spacing w:after="0" w:line="240" w:lineRule="auto"/>
        <w:jc w:val="both"/>
        <w:rPr>
          <w:rFonts w:ascii="Times New Roman" w:hAnsi="Times New Roman" w:cs="Times New Roman"/>
          <w:sz w:val="28"/>
          <w:szCs w:val="28"/>
          <w:lang w:eastAsia="ru-RU"/>
        </w:rPr>
      </w:pPr>
      <w:r w:rsidRPr="00A94C94">
        <w:rPr>
          <w:rFonts w:ascii="Times New Roman" w:hAnsi="Times New Roman" w:cs="Times New Roman"/>
          <w:sz w:val="28"/>
          <w:szCs w:val="28"/>
          <w:lang w:eastAsia="ru-RU"/>
        </w:rPr>
        <w:t>– развитие системы информирования о потенциальных возможностях собственного профессионального развития в городе и по всему спектру вопросов жизни молодежи в обществе, необходимых для самостоятельногорешения молодыми людьми своих проблем;</w:t>
      </w:r>
    </w:p>
    <w:p w:rsidR="006C6B12" w:rsidRPr="00A94C94" w:rsidRDefault="006C6B12" w:rsidP="00A94C94">
      <w:pPr>
        <w:autoSpaceDE w:val="0"/>
        <w:autoSpaceDN w:val="0"/>
        <w:adjustRightInd w:val="0"/>
        <w:spacing w:after="0" w:line="240" w:lineRule="auto"/>
        <w:jc w:val="both"/>
        <w:rPr>
          <w:rFonts w:ascii="Times New Roman" w:hAnsi="Times New Roman" w:cs="Times New Roman"/>
          <w:sz w:val="28"/>
          <w:szCs w:val="28"/>
          <w:lang w:eastAsia="ru-RU"/>
        </w:rPr>
      </w:pPr>
      <w:r w:rsidRPr="00A94C94">
        <w:rPr>
          <w:rFonts w:ascii="Times New Roman" w:hAnsi="Times New Roman" w:cs="Times New Roman"/>
          <w:sz w:val="28"/>
          <w:szCs w:val="28"/>
          <w:lang w:eastAsia="ru-RU"/>
        </w:rPr>
        <w:t>– разработка модели предпрофильной подготовки, профильного обучения вусловиях современной школы</w:t>
      </w:r>
      <w:r w:rsidR="00EC38D4" w:rsidRPr="00A94C94">
        <w:rPr>
          <w:rFonts w:ascii="Times New Roman" w:hAnsi="Times New Roman" w:cs="Times New Roman"/>
          <w:sz w:val="28"/>
          <w:szCs w:val="28"/>
          <w:lang w:eastAsia="ru-RU"/>
        </w:rPr>
        <w:t>.</w:t>
      </w:r>
    </w:p>
    <w:p w:rsidR="006C6B12" w:rsidRDefault="006C6B12"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B22304" w:rsidRDefault="00B22304" w:rsidP="00A94C94">
      <w:pPr>
        <w:spacing w:after="0" w:line="240" w:lineRule="auto"/>
        <w:jc w:val="both"/>
        <w:rPr>
          <w:rFonts w:ascii="Times New Roman" w:hAnsi="Times New Roman" w:cs="Times New Roman"/>
          <w:b/>
          <w:sz w:val="28"/>
          <w:szCs w:val="28"/>
        </w:rPr>
      </w:pPr>
    </w:p>
    <w:p w:rsidR="00B22304" w:rsidRDefault="00B22304" w:rsidP="00A94C94">
      <w:pPr>
        <w:spacing w:after="0" w:line="240" w:lineRule="auto"/>
        <w:jc w:val="both"/>
        <w:rPr>
          <w:rFonts w:ascii="Times New Roman" w:hAnsi="Times New Roman" w:cs="Times New Roman"/>
          <w:b/>
          <w:sz w:val="28"/>
          <w:szCs w:val="28"/>
        </w:rPr>
      </w:pPr>
    </w:p>
    <w:p w:rsidR="00B22304" w:rsidRDefault="00B22304" w:rsidP="00A94C94">
      <w:pPr>
        <w:spacing w:after="0" w:line="240" w:lineRule="auto"/>
        <w:jc w:val="both"/>
        <w:rPr>
          <w:rFonts w:ascii="Times New Roman" w:hAnsi="Times New Roman" w:cs="Times New Roman"/>
          <w:b/>
          <w:sz w:val="28"/>
          <w:szCs w:val="28"/>
        </w:rPr>
      </w:pPr>
    </w:p>
    <w:p w:rsidR="00B22304" w:rsidRDefault="00B22304" w:rsidP="00A94C94">
      <w:pPr>
        <w:spacing w:after="0" w:line="240" w:lineRule="auto"/>
        <w:jc w:val="both"/>
        <w:rPr>
          <w:rFonts w:ascii="Times New Roman" w:hAnsi="Times New Roman" w:cs="Times New Roman"/>
          <w:b/>
          <w:sz w:val="28"/>
          <w:szCs w:val="28"/>
        </w:rPr>
      </w:pPr>
    </w:p>
    <w:p w:rsidR="007C16E6" w:rsidRPr="00A94C94" w:rsidRDefault="007C16E6" w:rsidP="00A94C94">
      <w:pPr>
        <w:spacing w:after="0" w:line="240" w:lineRule="auto"/>
        <w:jc w:val="both"/>
        <w:rPr>
          <w:rFonts w:ascii="Times New Roman" w:hAnsi="Times New Roman" w:cs="Times New Roman"/>
          <w:b/>
          <w:sz w:val="28"/>
          <w:szCs w:val="28"/>
        </w:rPr>
      </w:pPr>
    </w:p>
    <w:p w:rsidR="006C6B12" w:rsidRDefault="006C6B12" w:rsidP="00770C9E">
      <w:pPr>
        <w:pStyle w:val="a3"/>
        <w:numPr>
          <w:ilvl w:val="0"/>
          <w:numId w:val="32"/>
        </w:numPr>
        <w:jc w:val="center"/>
        <w:rPr>
          <w:b/>
          <w:sz w:val="32"/>
          <w:szCs w:val="28"/>
        </w:rPr>
      </w:pPr>
      <w:r w:rsidRPr="00770C9E">
        <w:rPr>
          <w:b/>
          <w:sz w:val="32"/>
          <w:szCs w:val="28"/>
        </w:rPr>
        <w:lastRenderedPageBreak/>
        <w:t>Актуальность про</w:t>
      </w:r>
      <w:r w:rsidR="00F40FB0" w:rsidRPr="00770C9E">
        <w:rPr>
          <w:b/>
          <w:sz w:val="32"/>
          <w:szCs w:val="28"/>
        </w:rPr>
        <w:t>граммы</w:t>
      </w:r>
    </w:p>
    <w:p w:rsidR="00770C9E" w:rsidRPr="00770C9E" w:rsidRDefault="00770C9E" w:rsidP="00770C9E">
      <w:pPr>
        <w:pStyle w:val="a3"/>
        <w:rPr>
          <w:b/>
          <w:sz w:val="32"/>
          <w:szCs w:val="28"/>
        </w:rPr>
      </w:pPr>
    </w:p>
    <w:p w:rsidR="006C6B12" w:rsidRPr="00A94C94"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t xml:space="preserve">Сегодня в мире существует более 7 000 профессий. В мегаполисах популярностью пользуются только несколько сотен из них. По данным компании </w:t>
      </w:r>
      <w:proofErr w:type="spellStart"/>
      <w:r w:rsidRPr="00A94C94">
        <w:rPr>
          <w:rFonts w:ascii="Times New Roman" w:hAnsi="Times New Roman" w:cs="Times New Roman"/>
          <w:sz w:val="28"/>
          <w:szCs w:val="28"/>
          <w:lang w:val="en-US"/>
        </w:rPr>
        <w:t>MARConsult</w:t>
      </w:r>
      <w:proofErr w:type="spellEnd"/>
      <w:r w:rsidRPr="00A94C94">
        <w:rPr>
          <w:rFonts w:ascii="Times New Roman" w:hAnsi="Times New Roman" w:cs="Times New Roman"/>
          <w:sz w:val="28"/>
          <w:szCs w:val="28"/>
        </w:rPr>
        <w:t xml:space="preserve">, в настоящее время по профессии не работает около половины населения России (52 %). После выпуска из вузов желающих работать по специальности ждет основное препятствие – ситуация на рынке труда (полученная специальность оказывается невостребованной, низко оплачивается или же, наоборот, конкуренция на рынке труда настолько высока, что трудоустроиться практически невозможно). </w:t>
      </w:r>
    </w:p>
    <w:p w:rsidR="006C6B12" w:rsidRPr="00A94C94"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t xml:space="preserve">Поэтому в современном обществе все более актуальной становится проблема создания условий для успешного профессионального самоопределения выпускников средних общеобразовательных учебных заведений. Ее важнейший аспект – организация сопровождения профессионального самоопределения учащихся с учетом их способностей и интересов, а также потребности общества. В современном обществе значимо социально- профессиональное сопровождение молодежи в решении вопросов профессионального самоопределения и планирования профессиональной карьеры.  </w:t>
      </w:r>
    </w:p>
    <w:p w:rsidR="006C6B12" w:rsidRPr="00A94C94" w:rsidRDefault="006C6B12" w:rsidP="00A94C94">
      <w:pPr>
        <w:spacing w:after="0" w:line="240" w:lineRule="auto"/>
        <w:ind w:firstLine="570"/>
        <w:jc w:val="both"/>
        <w:rPr>
          <w:rFonts w:ascii="Times New Roman" w:hAnsi="Times New Roman" w:cs="Times New Roman"/>
          <w:sz w:val="28"/>
          <w:szCs w:val="28"/>
        </w:rPr>
      </w:pPr>
      <w:r w:rsidRPr="00A94C94">
        <w:rPr>
          <w:rFonts w:ascii="Times New Roman" w:hAnsi="Times New Roman" w:cs="Times New Roman"/>
          <w:sz w:val="28"/>
          <w:szCs w:val="28"/>
        </w:rPr>
        <w:t xml:space="preserve">  Анализ ситуации на рынке труда показал значимость формирования индивидуальных траекторий жизненного и профессионального самоопределения и построения карьеры для молодых людей с учетом их интересов, способностей, личностных особенностей и требований рынка труда. Каждый регион формирует свой запрос на рабочую силу. Потенциальные работодатели стремятся отобрать лучших работников, способных успешно и максимально эффективно выполнять свои обязанности. В связи с этим вопросы профессионального становления молодежи и сопровождение данной работы становятся чрезвычайно важными.</w:t>
      </w:r>
    </w:p>
    <w:p w:rsidR="006C6B12" w:rsidRPr="00A94C94"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t>Основной задачей современного образования является полноценное психическое и личностное развитие каждого ребенка, раскрытие его интеллектуальных способностей, и, наконец, подготовка учащихся к социальному и профессиональному становлению. Одним из способов решения проблемы довузовской профессиональной подготовки в средней школе является профильное обучение или дифференциация.</w:t>
      </w:r>
    </w:p>
    <w:p w:rsidR="006C6B12" w:rsidRPr="00A94C94"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t xml:space="preserve">Школьник имеет право на свободный выбор профессии, но одного желания работать по определенной профессии и интереса к ней недостаточно. Основанием для сознательного выбора профессии должен быть целый комплекс знаний и умений, который можно назвать готовностью подростка к выбору профессии. Такая готовность может быть результатом длительного педагогически направляемого процесса профессионального самоопределения учащихся. В этом суть педагогического аспекта профессиональной ориентации вообще и ориентации школьников на рабочие профессии, в частности. </w:t>
      </w:r>
    </w:p>
    <w:p w:rsidR="006C6B12" w:rsidRPr="00A94C94" w:rsidRDefault="006C6B12" w:rsidP="00A94C94">
      <w:pPr>
        <w:spacing w:after="0" w:line="240" w:lineRule="auto"/>
        <w:ind w:firstLine="709"/>
        <w:jc w:val="both"/>
        <w:rPr>
          <w:rFonts w:ascii="Times New Roman" w:hAnsi="Times New Roman" w:cs="Times New Roman"/>
          <w:sz w:val="28"/>
          <w:szCs w:val="28"/>
        </w:rPr>
      </w:pPr>
      <w:r w:rsidRPr="00A94C94">
        <w:rPr>
          <w:rFonts w:ascii="Times New Roman" w:hAnsi="Times New Roman" w:cs="Times New Roman"/>
          <w:sz w:val="28"/>
          <w:szCs w:val="28"/>
        </w:rPr>
        <w:t xml:space="preserve">Подобная педагогическая практика позволяет решить значительное количество проблем: индивидуально подойти к развитию каждого ученика, </w:t>
      </w:r>
      <w:r w:rsidRPr="00A94C94">
        <w:rPr>
          <w:rFonts w:ascii="Times New Roman" w:hAnsi="Times New Roman" w:cs="Times New Roman"/>
          <w:sz w:val="28"/>
          <w:szCs w:val="28"/>
        </w:rPr>
        <w:lastRenderedPageBreak/>
        <w:t>“на деле” познакомить учащихся с профессиями разных профильных направлений, избежать ошибок профессионального выбора, усилить учебную подготовку каждого при поступлении в вуз.</w:t>
      </w:r>
    </w:p>
    <w:p w:rsidR="006C6B12" w:rsidRPr="00A94C94"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t xml:space="preserve">  Существует два основных направления ориентации подростков на рабочие профессии: </w:t>
      </w:r>
    </w:p>
    <w:p w:rsidR="006C6B12" w:rsidRPr="00A94C94"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t xml:space="preserve">– профессиональная пропаганда и профессиональное просвещение; </w:t>
      </w:r>
    </w:p>
    <w:p w:rsidR="006C6B12" w:rsidRPr="00A94C94"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t xml:space="preserve">– развитие интересов, склонностей, способностей школьников, их самооценки через включение в разнообразные виды учебной и внеучебной деятельности. </w:t>
      </w:r>
    </w:p>
    <w:p w:rsidR="006C6B12" w:rsidRPr="00A94C94" w:rsidRDefault="006C6B12" w:rsidP="00A94C94">
      <w:pPr>
        <w:spacing w:after="0" w:line="240" w:lineRule="auto"/>
        <w:ind w:firstLine="708"/>
        <w:jc w:val="both"/>
        <w:rPr>
          <w:rFonts w:ascii="Times New Roman" w:hAnsi="Times New Roman" w:cs="Times New Roman"/>
          <w:sz w:val="28"/>
          <w:szCs w:val="28"/>
        </w:rPr>
      </w:pPr>
      <w:r w:rsidRPr="00A94C94">
        <w:rPr>
          <w:rFonts w:ascii="Times New Roman" w:hAnsi="Times New Roman" w:cs="Times New Roman"/>
          <w:sz w:val="28"/>
          <w:szCs w:val="28"/>
        </w:rPr>
        <w:t>Ключевую роль в профориентации выпускников играет информация: о содержании, условиях, организации труда и обучения по конкретной профессии, оплате труда, его требованиях к организму и личности человека, возможностях профессионально-квалификационного и должностного роста (планирование карьеры); информация о текущем и перспективном кадровом спросе.</w:t>
      </w:r>
    </w:p>
    <w:p w:rsidR="006C6B12" w:rsidRPr="00A94C94" w:rsidRDefault="006C6B12" w:rsidP="00A94C94">
      <w:pPr>
        <w:spacing w:after="0" w:line="240" w:lineRule="auto"/>
        <w:ind w:firstLine="708"/>
        <w:jc w:val="both"/>
        <w:rPr>
          <w:rFonts w:ascii="Times New Roman" w:hAnsi="Times New Roman" w:cs="Times New Roman"/>
          <w:sz w:val="28"/>
          <w:szCs w:val="28"/>
        </w:rPr>
      </w:pPr>
      <w:r w:rsidRPr="00A94C94">
        <w:rPr>
          <w:rFonts w:ascii="Times New Roman" w:hAnsi="Times New Roman" w:cs="Times New Roman"/>
          <w:sz w:val="28"/>
          <w:szCs w:val="28"/>
        </w:rPr>
        <w:t>Актуальность профессионального самоопределения школьников подчеркивается и в современной концепции профильного обучения на старшей ступени общего образования, ориентированной на индивидуализацию обучения и социализацию обучающихся и предполагающей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w:t>
      </w:r>
    </w:p>
    <w:p w:rsidR="006C6B12"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t>Выбор профессии, принятие решения о месте учебы, работе происходят в результате сопоставления информации по всем этим позициям и зависят от их объективного содержания и понимания каждым.     Отрицательные последствия неправильно выбранной профессии затрагивают как самого человека, так и все общество в целом. По подсчетам социологов правильный выбор профессии в 3-3,5 раза уменьшает текучесть кадров, на 20% увеличивает производительность труда и в 2,5 раза уменьшает стоимость обучения кадров.</w:t>
      </w:r>
    </w:p>
    <w:p w:rsidR="0047601C" w:rsidRPr="00770C9E" w:rsidRDefault="0047601C" w:rsidP="00770C9E">
      <w:pPr>
        <w:spacing w:after="0" w:line="240" w:lineRule="auto"/>
        <w:ind w:firstLine="540"/>
        <w:jc w:val="both"/>
        <w:rPr>
          <w:rFonts w:ascii="Times New Roman" w:hAnsi="Times New Roman" w:cs="Times New Roman"/>
          <w:sz w:val="28"/>
          <w:szCs w:val="28"/>
        </w:rPr>
      </w:pPr>
      <w:r w:rsidRPr="00770C9E">
        <w:rPr>
          <w:rFonts w:ascii="Times New Roman" w:hAnsi="Times New Roman" w:cs="Times New Roman"/>
          <w:sz w:val="28"/>
          <w:szCs w:val="28"/>
        </w:rPr>
        <w:t xml:space="preserve">Деятельность муниципального бюджетного общеобразовательного учреждения «Средняя общеобразовательная школа № 10» городского округа Нижняя Салда представляет собой целостную систему развития личности на принципах гуманизации. </w:t>
      </w:r>
    </w:p>
    <w:p w:rsidR="0047601C" w:rsidRPr="00770C9E" w:rsidRDefault="0047601C" w:rsidP="00770C9E">
      <w:pPr>
        <w:spacing w:after="0" w:line="240" w:lineRule="auto"/>
        <w:ind w:firstLine="540"/>
        <w:jc w:val="both"/>
        <w:rPr>
          <w:rFonts w:ascii="Times New Roman" w:hAnsi="Times New Roman" w:cs="Times New Roman"/>
          <w:sz w:val="28"/>
          <w:szCs w:val="28"/>
        </w:rPr>
      </w:pPr>
      <w:r w:rsidRPr="00770C9E">
        <w:rPr>
          <w:rFonts w:ascii="Times New Roman" w:hAnsi="Times New Roman" w:cs="Times New Roman"/>
          <w:sz w:val="28"/>
          <w:szCs w:val="28"/>
        </w:rPr>
        <w:t>Образование - это единый, целостный процесс воспитания и обучения. Педагогический проце</w:t>
      </w:r>
      <w:proofErr w:type="gramStart"/>
      <w:r w:rsidRPr="00770C9E">
        <w:rPr>
          <w:rFonts w:ascii="Times New Roman" w:hAnsi="Times New Roman" w:cs="Times New Roman"/>
          <w:sz w:val="28"/>
          <w:szCs w:val="28"/>
        </w:rPr>
        <w:t>сс стр</w:t>
      </w:r>
      <w:proofErr w:type="gramEnd"/>
      <w:r w:rsidRPr="00770C9E">
        <w:rPr>
          <w:rFonts w:ascii="Times New Roman" w:hAnsi="Times New Roman" w:cs="Times New Roman"/>
          <w:sz w:val="28"/>
          <w:szCs w:val="28"/>
        </w:rPr>
        <w:t>оится на гуманно – личностном подходе к ребёнку, личностно ориентированном взаимодействии участников образовательного процесса.</w:t>
      </w:r>
    </w:p>
    <w:p w:rsidR="0047601C" w:rsidRPr="00770C9E" w:rsidRDefault="0047601C" w:rsidP="00770C9E">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770C9E">
        <w:rPr>
          <w:rFonts w:ascii="Times New Roman" w:hAnsi="Times New Roman" w:cs="Times New Roman"/>
          <w:b/>
          <w:sz w:val="28"/>
          <w:szCs w:val="28"/>
        </w:rPr>
        <w:t>Миссия муниципального бюджетного общеобразовательного учреждения «Средняя общеобразовательная школа № 10» городского округа Нижняя Салда</w:t>
      </w:r>
      <w:r w:rsidRPr="00770C9E">
        <w:rPr>
          <w:rFonts w:ascii="Times New Roman" w:hAnsi="Times New Roman" w:cs="Times New Roman"/>
          <w:sz w:val="28"/>
          <w:szCs w:val="28"/>
        </w:rPr>
        <w:t xml:space="preserve">: </w:t>
      </w:r>
    </w:p>
    <w:p w:rsidR="0047601C" w:rsidRPr="00770C9E" w:rsidRDefault="0047601C" w:rsidP="00770C9E">
      <w:pPr>
        <w:autoSpaceDE w:val="0"/>
        <w:autoSpaceDN w:val="0"/>
        <w:adjustRightInd w:val="0"/>
        <w:spacing w:after="0" w:line="240" w:lineRule="auto"/>
        <w:ind w:firstLine="540"/>
        <w:jc w:val="both"/>
        <w:rPr>
          <w:rFonts w:ascii="Times New Roman" w:hAnsi="Times New Roman" w:cs="Times New Roman"/>
          <w:i/>
          <w:sz w:val="28"/>
          <w:szCs w:val="28"/>
        </w:rPr>
      </w:pPr>
      <w:r w:rsidRPr="00770C9E">
        <w:rPr>
          <w:rFonts w:ascii="Times New Roman" w:hAnsi="Times New Roman" w:cs="Times New Roman"/>
          <w:i/>
          <w:sz w:val="28"/>
          <w:szCs w:val="28"/>
        </w:rPr>
        <w:t xml:space="preserve">Развитие и социализация обучающихся, формирование гражданской  идентичности  участников образовательного процесса; обеспечение </w:t>
      </w:r>
      <w:r w:rsidRPr="00770C9E">
        <w:rPr>
          <w:rFonts w:ascii="Times New Roman" w:hAnsi="Times New Roman" w:cs="Times New Roman"/>
          <w:i/>
          <w:sz w:val="28"/>
          <w:szCs w:val="28"/>
        </w:rPr>
        <w:lastRenderedPageBreak/>
        <w:t xml:space="preserve">доступности качественного образования детям с различными способностями и образовательными потребностями: </w:t>
      </w:r>
    </w:p>
    <w:p w:rsidR="0047601C" w:rsidRPr="00770C9E" w:rsidRDefault="0047601C" w:rsidP="00770C9E">
      <w:pPr>
        <w:pStyle w:val="a3"/>
        <w:numPr>
          <w:ilvl w:val="0"/>
          <w:numId w:val="35"/>
        </w:numPr>
        <w:tabs>
          <w:tab w:val="left" w:pos="0"/>
          <w:tab w:val="left" w:pos="240"/>
          <w:tab w:val="left" w:pos="851"/>
        </w:tabs>
        <w:autoSpaceDE w:val="0"/>
        <w:autoSpaceDN w:val="0"/>
        <w:adjustRightInd w:val="0"/>
        <w:ind w:left="0" w:firstLine="567"/>
        <w:jc w:val="both"/>
        <w:rPr>
          <w:i/>
          <w:sz w:val="28"/>
          <w:szCs w:val="28"/>
        </w:rPr>
      </w:pPr>
      <w:r w:rsidRPr="00770C9E">
        <w:rPr>
          <w:i/>
          <w:sz w:val="28"/>
          <w:szCs w:val="28"/>
        </w:rPr>
        <w:t>с высоким интеллектуальным потенциалом и положительной учебной мотивацией;</w:t>
      </w:r>
    </w:p>
    <w:p w:rsidR="0047601C" w:rsidRPr="00770C9E" w:rsidRDefault="0047601C" w:rsidP="00770C9E">
      <w:pPr>
        <w:pStyle w:val="a3"/>
        <w:numPr>
          <w:ilvl w:val="0"/>
          <w:numId w:val="35"/>
        </w:numPr>
        <w:tabs>
          <w:tab w:val="left" w:pos="0"/>
          <w:tab w:val="left" w:pos="240"/>
          <w:tab w:val="left" w:pos="851"/>
        </w:tabs>
        <w:autoSpaceDE w:val="0"/>
        <w:autoSpaceDN w:val="0"/>
        <w:adjustRightInd w:val="0"/>
        <w:ind w:left="0" w:firstLine="567"/>
        <w:jc w:val="both"/>
        <w:rPr>
          <w:i/>
          <w:sz w:val="28"/>
          <w:szCs w:val="28"/>
        </w:rPr>
      </w:pPr>
      <w:r w:rsidRPr="00770C9E">
        <w:rPr>
          <w:i/>
          <w:sz w:val="28"/>
          <w:szCs w:val="28"/>
        </w:rPr>
        <w:t>с ограниченными возможностями здоровья;</w:t>
      </w:r>
    </w:p>
    <w:p w:rsidR="0047601C" w:rsidRPr="00770C9E" w:rsidRDefault="0047601C" w:rsidP="00770C9E">
      <w:pPr>
        <w:pStyle w:val="a3"/>
        <w:numPr>
          <w:ilvl w:val="0"/>
          <w:numId w:val="35"/>
        </w:numPr>
        <w:tabs>
          <w:tab w:val="left" w:pos="0"/>
          <w:tab w:val="left" w:pos="240"/>
          <w:tab w:val="left" w:pos="851"/>
        </w:tabs>
        <w:autoSpaceDE w:val="0"/>
        <w:autoSpaceDN w:val="0"/>
        <w:adjustRightInd w:val="0"/>
        <w:ind w:left="0" w:firstLine="567"/>
        <w:jc w:val="both"/>
        <w:rPr>
          <w:i/>
          <w:sz w:val="28"/>
          <w:szCs w:val="28"/>
        </w:rPr>
      </w:pPr>
      <w:proofErr w:type="gramStart"/>
      <w:r w:rsidRPr="00770C9E">
        <w:rPr>
          <w:i/>
          <w:sz w:val="28"/>
          <w:szCs w:val="28"/>
        </w:rPr>
        <w:t>нуждающимся</w:t>
      </w:r>
      <w:proofErr w:type="gramEnd"/>
      <w:r w:rsidRPr="00770C9E">
        <w:rPr>
          <w:i/>
          <w:sz w:val="28"/>
          <w:szCs w:val="28"/>
        </w:rPr>
        <w:t xml:space="preserve"> в социальной реабилитации.</w:t>
      </w:r>
    </w:p>
    <w:p w:rsidR="0047601C" w:rsidRPr="00770C9E" w:rsidRDefault="0047601C" w:rsidP="00770C9E">
      <w:pPr>
        <w:spacing w:after="0" w:line="240" w:lineRule="auto"/>
        <w:ind w:firstLine="540"/>
        <w:rPr>
          <w:rFonts w:ascii="Times New Roman" w:hAnsi="Times New Roman" w:cs="Times New Roman"/>
          <w:b/>
          <w:sz w:val="28"/>
          <w:szCs w:val="28"/>
        </w:rPr>
      </w:pPr>
      <w:r w:rsidRPr="00770C9E">
        <w:rPr>
          <w:rFonts w:ascii="Times New Roman" w:hAnsi="Times New Roman" w:cs="Times New Roman"/>
          <w:sz w:val="28"/>
          <w:szCs w:val="28"/>
          <w:shd w:val="clear" w:color="auto" w:fill="FFFFFF"/>
        </w:rPr>
        <w:t>В основе уклада</w:t>
      </w:r>
      <w:r w:rsidRPr="00770C9E">
        <w:rPr>
          <w:rFonts w:ascii="Times New Roman" w:hAnsi="Times New Roman" w:cs="Times New Roman"/>
          <w:b/>
          <w:sz w:val="28"/>
          <w:szCs w:val="28"/>
          <w:shd w:val="clear" w:color="auto" w:fill="FFFFFF"/>
        </w:rPr>
        <w:t xml:space="preserve"> школьной жизни лежат базовые национальные  </w:t>
      </w:r>
      <w:proofErr w:type="gramStart"/>
      <w:r w:rsidRPr="00770C9E">
        <w:rPr>
          <w:rFonts w:ascii="Times New Roman" w:hAnsi="Times New Roman" w:cs="Times New Roman"/>
          <w:b/>
          <w:sz w:val="28"/>
          <w:szCs w:val="28"/>
          <w:shd w:val="clear" w:color="auto" w:fill="FFFFFF"/>
        </w:rPr>
        <w:t>ценности</w:t>
      </w:r>
      <w:proofErr w:type="gramEnd"/>
      <w:r w:rsidRPr="00770C9E">
        <w:rPr>
          <w:rFonts w:ascii="Times New Roman" w:hAnsi="Times New Roman" w:cs="Times New Roman"/>
          <w:b/>
          <w:sz w:val="28"/>
          <w:szCs w:val="28"/>
          <w:shd w:val="clear" w:color="auto" w:fill="FFFFFF"/>
        </w:rPr>
        <w:t xml:space="preserve"> они определяют урочную, внеурочную и внешкольную деятельность детей.</w:t>
      </w:r>
      <w:r w:rsidRPr="00770C9E">
        <w:rPr>
          <w:rStyle w:val="apple-converted-space"/>
          <w:rFonts w:ascii="Times New Roman" w:hAnsi="Times New Roman" w:cs="Times New Roman"/>
          <w:b/>
          <w:sz w:val="28"/>
          <w:szCs w:val="28"/>
          <w:shd w:val="clear" w:color="auto" w:fill="FFFFFF"/>
        </w:rPr>
        <w:t> </w:t>
      </w:r>
    </w:p>
    <w:p w:rsidR="0047601C" w:rsidRPr="00770C9E" w:rsidRDefault="0047601C" w:rsidP="00770C9E">
      <w:pPr>
        <w:tabs>
          <w:tab w:val="left" w:pos="0"/>
          <w:tab w:val="left" w:pos="240"/>
          <w:tab w:val="left" w:pos="851"/>
        </w:tabs>
        <w:autoSpaceDE w:val="0"/>
        <w:autoSpaceDN w:val="0"/>
        <w:adjustRightInd w:val="0"/>
        <w:spacing w:after="0" w:line="240" w:lineRule="auto"/>
        <w:ind w:firstLine="720"/>
        <w:jc w:val="both"/>
        <w:rPr>
          <w:rFonts w:ascii="Times New Roman" w:hAnsi="Times New Roman" w:cs="Times New Roman"/>
          <w:i/>
          <w:sz w:val="28"/>
          <w:szCs w:val="28"/>
        </w:rPr>
      </w:pPr>
      <w:r w:rsidRPr="00770C9E">
        <w:rPr>
          <w:rFonts w:ascii="Times New Roman" w:hAnsi="Times New Roman" w:cs="Times New Roman"/>
          <w:b/>
          <w:i/>
          <w:sz w:val="28"/>
          <w:szCs w:val="28"/>
        </w:rPr>
        <w:t xml:space="preserve">Ведущей идеей </w:t>
      </w:r>
      <w:r w:rsidRPr="00770C9E">
        <w:rPr>
          <w:rFonts w:ascii="Times New Roman" w:hAnsi="Times New Roman" w:cs="Times New Roman"/>
          <w:i/>
          <w:sz w:val="28"/>
          <w:szCs w:val="28"/>
        </w:rPr>
        <w:t xml:space="preserve">образовательнойсистемы МБОУ «СОШ № 10» является </w:t>
      </w:r>
      <w:proofErr w:type="spellStart"/>
      <w:r w:rsidRPr="00770C9E">
        <w:rPr>
          <w:rFonts w:ascii="Times New Roman" w:hAnsi="Times New Roman" w:cs="Times New Roman"/>
          <w:i/>
          <w:sz w:val="28"/>
          <w:szCs w:val="28"/>
        </w:rPr>
        <w:t>гуманизация</w:t>
      </w:r>
      <w:proofErr w:type="spellEnd"/>
      <w:r w:rsidRPr="00770C9E">
        <w:rPr>
          <w:rFonts w:ascii="Times New Roman" w:hAnsi="Times New Roman" w:cs="Times New Roman"/>
          <w:i/>
          <w:sz w:val="28"/>
          <w:szCs w:val="28"/>
        </w:rPr>
        <w:t xml:space="preserve"> образования, которая предполагает:</w:t>
      </w:r>
    </w:p>
    <w:p w:rsidR="0047601C" w:rsidRPr="00770C9E" w:rsidRDefault="0047601C" w:rsidP="00770C9E">
      <w:pPr>
        <w:pStyle w:val="a3"/>
        <w:numPr>
          <w:ilvl w:val="0"/>
          <w:numId w:val="34"/>
        </w:numPr>
        <w:tabs>
          <w:tab w:val="left" w:pos="0"/>
          <w:tab w:val="left" w:pos="240"/>
          <w:tab w:val="left" w:pos="851"/>
        </w:tabs>
        <w:autoSpaceDE w:val="0"/>
        <w:autoSpaceDN w:val="0"/>
        <w:adjustRightInd w:val="0"/>
        <w:ind w:left="0" w:firstLine="567"/>
        <w:jc w:val="both"/>
        <w:rPr>
          <w:rStyle w:val="dash041e005f0431005f044b005f0447005f043d005f044b005f0439005f005fchar1char1"/>
          <w:sz w:val="28"/>
          <w:szCs w:val="28"/>
        </w:rPr>
      </w:pPr>
      <w:r w:rsidRPr="00770C9E">
        <w:rPr>
          <w:rStyle w:val="dash041e005f0431005f044b005f0447005f043d005f044b005f0439005f005fchar1char1"/>
          <w:sz w:val="28"/>
          <w:szCs w:val="28"/>
        </w:rPr>
        <w:t>доступность получения  качественного образования;</w:t>
      </w:r>
    </w:p>
    <w:p w:rsidR="0047601C" w:rsidRPr="00770C9E" w:rsidRDefault="0047601C" w:rsidP="00770C9E">
      <w:pPr>
        <w:pStyle w:val="a3"/>
        <w:numPr>
          <w:ilvl w:val="0"/>
          <w:numId w:val="34"/>
        </w:numPr>
        <w:tabs>
          <w:tab w:val="left" w:pos="0"/>
          <w:tab w:val="left" w:pos="240"/>
          <w:tab w:val="left" w:pos="851"/>
        </w:tabs>
        <w:autoSpaceDE w:val="0"/>
        <w:autoSpaceDN w:val="0"/>
        <w:adjustRightInd w:val="0"/>
        <w:ind w:left="0" w:firstLine="567"/>
        <w:jc w:val="both"/>
        <w:rPr>
          <w:rStyle w:val="dash041e005f0431005f044b005f0447005f043d005f044b005f0439005f005fchar1char1"/>
          <w:sz w:val="28"/>
          <w:szCs w:val="28"/>
        </w:rPr>
      </w:pPr>
      <w:r w:rsidRPr="00770C9E">
        <w:rPr>
          <w:rStyle w:val="dash041e005f0431005f044b005f0447005f043d005f044b005f0439005f005fchar1char1"/>
          <w:sz w:val="28"/>
          <w:szCs w:val="28"/>
        </w:rPr>
        <w:t xml:space="preserve">формирование российской гражданской идентичности обучающихся, овладение духовными ценностями и культурой многонационального народа России </w:t>
      </w:r>
      <w:r w:rsidRPr="00770C9E">
        <w:rPr>
          <w:sz w:val="28"/>
          <w:szCs w:val="28"/>
        </w:rPr>
        <w:t>через развитие коммуникативных и информационных компетенций</w:t>
      </w:r>
      <w:r w:rsidRPr="00770C9E">
        <w:rPr>
          <w:b/>
          <w:sz w:val="28"/>
          <w:szCs w:val="28"/>
        </w:rPr>
        <w:t>;</w:t>
      </w:r>
    </w:p>
    <w:p w:rsidR="0047601C" w:rsidRPr="00770C9E" w:rsidRDefault="0047601C" w:rsidP="00770C9E">
      <w:pPr>
        <w:pStyle w:val="a3"/>
        <w:numPr>
          <w:ilvl w:val="0"/>
          <w:numId w:val="34"/>
        </w:numPr>
        <w:tabs>
          <w:tab w:val="left" w:pos="0"/>
          <w:tab w:val="left" w:pos="240"/>
          <w:tab w:val="left" w:pos="851"/>
        </w:tabs>
        <w:autoSpaceDE w:val="0"/>
        <w:autoSpaceDN w:val="0"/>
        <w:adjustRightInd w:val="0"/>
        <w:ind w:left="0" w:firstLine="567"/>
        <w:jc w:val="both"/>
        <w:rPr>
          <w:rStyle w:val="dash041e005f0431005f044b005f0447005f043d005f044b005f0439005f005fchar1char1"/>
          <w:sz w:val="28"/>
          <w:szCs w:val="28"/>
        </w:rPr>
      </w:pPr>
      <w:r w:rsidRPr="00770C9E">
        <w:rPr>
          <w:rStyle w:val="dash041e005f0431005f044b005f0447005f043d005f044b005f0439005f005fchar1char1"/>
          <w:sz w:val="28"/>
          <w:szCs w:val="28"/>
        </w:rPr>
        <w:t>создание условий для социальной ситуации развития обучающихся, обеспечивающей их социальную самоидентификацию посредством личностно значимой деятельности.</w:t>
      </w:r>
    </w:p>
    <w:p w:rsidR="0047601C" w:rsidRPr="00770C9E" w:rsidRDefault="0047601C" w:rsidP="00770C9E">
      <w:pPr>
        <w:widowControl w:val="0"/>
        <w:autoSpaceDE w:val="0"/>
        <w:autoSpaceDN w:val="0"/>
        <w:adjustRightInd w:val="0"/>
        <w:spacing w:after="0" w:line="240" w:lineRule="auto"/>
        <w:ind w:firstLine="567"/>
        <w:jc w:val="both"/>
        <w:rPr>
          <w:rFonts w:ascii="Times New Roman" w:hAnsi="Times New Roman" w:cs="Times New Roman"/>
          <w:b/>
          <w:sz w:val="28"/>
          <w:szCs w:val="28"/>
        </w:rPr>
      </w:pPr>
      <w:proofErr w:type="gramStart"/>
      <w:r w:rsidRPr="00770C9E">
        <w:rPr>
          <w:rFonts w:ascii="Times New Roman" w:hAnsi="Times New Roman" w:cs="Times New Roman"/>
          <w:color w:val="232526"/>
          <w:sz w:val="28"/>
          <w:szCs w:val="28"/>
        </w:rPr>
        <w:t>МБОУ «СОШ № 10» заинтересована в создании</w:t>
      </w:r>
      <w:r w:rsidRPr="00770C9E">
        <w:rPr>
          <w:rFonts w:ascii="Times New Roman" w:hAnsi="Times New Roman" w:cs="Times New Roman"/>
          <w:sz w:val="28"/>
          <w:szCs w:val="28"/>
        </w:rPr>
        <w:t xml:space="preserve"> условий для достижения обучающимися новых образовательных результатов в соответствии с ФГОС нового поколения, она имеет сильный, динамично развивающийся кадровый потенциал, мотивируемый на непрерывное профессиональное совершенствование, способный овладеть технологиями, обеспечивающими индивидуализацию образования, достижение планируемых результатов.</w:t>
      </w:r>
      <w:proofErr w:type="gramEnd"/>
    </w:p>
    <w:p w:rsidR="0047601C" w:rsidRPr="00770C9E" w:rsidRDefault="0047601C" w:rsidP="00770C9E">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770C9E">
        <w:rPr>
          <w:rFonts w:ascii="Times New Roman" w:hAnsi="Times New Roman" w:cs="Times New Roman"/>
          <w:b/>
          <w:sz w:val="28"/>
          <w:szCs w:val="28"/>
        </w:rPr>
        <w:t>Формирование гражданской идентичности</w:t>
      </w:r>
      <w:r w:rsidRPr="00770C9E">
        <w:rPr>
          <w:rFonts w:ascii="Times New Roman" w:hAnsi="Times New Roman" w:cs="Times New Roman"/>
          <w:sz w:val="28"/>
          <w:szCs w:val="28"/>
        </w:rPr>
        <w:t xml:space="preserve"> личности является главной задачей социализации</w:t>
      </w:r>
      <w:r w:rsidR="00125851">
        <w:rPr>
          <w:rFonts w:ascii="Times New Roman" w:hAnsi="Times New Roman" w:cs="Times New Roman"/>
          <w:sz w:val="28"/>
          <w:szCs w:val="28"/>
        </w:rPr>
        <w:t xml:space="preserve"> </w:t>
      </w:r>
      <w:r w:rsidRPr="00770C9E">
        <w:rPr>
          <w:rFonts w:ascii="Times New Roman" w:hAnsi="Times New Roman" w:cs="Times New Roman"/>
          <w:b/>
          <w:bCs/>
          <w:color w:val="000000"/>
          <w:sz w:val="28"/>
          <w:szCs w:val="28"/>
          <w:shd w:val="clear" w:color="auto" w:fill="FFFFFF"/>
        </w:rPr>
        <w:t xml:space="preserve">детей и подростков и условием нивелирования </w:t>
      </w:r>
      <w:r w:rsidR="001D4164">
        <w:rPr>
          <w:rFonts w:ascii="Times New Roman" w:hAnsi="Times New Roman" w:cs="Times New Roman"/>
          <w:b/>
          <w:bCs/>
          <w:color w:val="000000"/>
          <w:sz w:val="28"/>
          <w:szCs w:val="28"/>
          <w:shd w:val="clear" w:color="auto" w:fill="FFFFFF"/>
        </w:rPr>
        <w:t xml:space="preserve"> </w:t>
      </w:r>
      <w:proofErr w:type="spellStart"/>
      <w:r w:rsidRPr="00770C9E">
        <w:rPr>
          <w:rFonts w:ascii="Times New Roman" w:hAnsi="Times New Roman" w:cs="Times New Roman"/>
          <w:b/>
          <w:bCs/>
          <w:color w:val="000000"/>
          <w:sz w:val="28"/>
          <w:szCs w:val="28"/>
          <w:shd w:val="clear" w:color="auto" w:fill="FFFFFF"/>
        </w:rPr>
        <w:t>антисоциальных</w:t>
      </w:r>
      <w:proofErr w:type="spellEnd"/>
      <w:r w:rsidRPr="00770C9E">
        <w:rPr>
          <w:rFonts w:ascii="Times New Roman" w:hAnsi="Times New Roman" w:cs="Times New Roman"/>
          <w:b/>
          <w:bCs/>
          <w:color w:val="000000"/>
          <w:sz w:val="28"/>
          <w:szCs w:val="28"/>
          <w:shd w:val="clear" w:color="auto" w:fill="FFFFFF"/>
        </w:rPr>
        <w:t xml:space="preserve"> </w:t>
      </w:r>
      <w:r w:rsidR="001D4164">
        <w:rPr>
          <w:rFonts w:ascii="Times New Roman" w:hAnsi="Times New Roman" w:cs="Times New Roman"/>
          <w:b/>
          <w:bCs/>
          <w:color w:val="000000"/>
          <w:sz w:val="28"/>
          <w:szCs w:val="28"/>
          <w:shd w:val="clear" w:color="auto" w:fill="FFFFFF"/>
        </w:rPr>
        <w:t xml:space="preserve"> </w:t>
      </w:r>
      <w:r w:rsidRPr="00770C9E">
        <w:rPr>
          <w:rFonts w:ascii="Times New Roman" w:hAnsi="Times New Roman" w:cs="Times New Roman"/>
          <w:b/>
          <w:bCs/>
          <w:color w:val="000000"/>
          <w:sz w:val="28"/>
          <w:szCs w:val="28"/>
          <w:shd w:val="clear" w:color="auto" w:fill="FFFFFF"/>
        </w:rPr>
        <w:t xml:space="preserve">явлений в </w:t>
      </w:r>
      <w:proofErr w:type="spellStart"/>
      <w:proofErr w:type="gramStart"/>
      <w:r w:rsidRPr="00770C9E">
        <w:rPr>
          <w:rFonts w:ascii="Times New Roman" w:hAnsi="Times New Roman" w:cs="Times New Roman"/>
          <w:b/>
          <w:bCs/>
          <w:color w:val="000000"/>
          <w:sz w:val="28"/>
          <w:szCs w:val="28"/>
          <w:shd w:val="clear" w:color="auto" w:fill="FFFFFF"/>
        </w:rPr>
        <w:t>детско</w:t>
      </w:r>
      <w:proofErr w:type="spellEnd"/>
      <w:r w:rsidRPr="00770C9E">
        <w:rPr>
          <w:rFonts w:ascii="Times New Roman" w:hAnsi="Times New Roman" w:cs="Times New Roman"/>
          <w:b/>
          <w:bCs/>
          <w:color w:val="000000"/>
          <w:sz w:val="28"/>
          <w:szCs w:val="28"/>
          <w:shd w:val="clear" w:color="auto" w:fill="FFFFFF"/>
        </w:rPr>
        <w:t xml:space="preserve"> – юношеской</w:t>
      </w:r>
      <w:proofErr w:type="gramEnd"/>
      <w:r w:rsidRPr="00770C9E">
        <w:rPr>
          <w:rFonts w:ascii="Times New Roman" w:hAnsi="Times New Roman" w:cs="Times New Roman"/>
          <w:b/>
          <w:bCs/>
          <w:color w:val="000000"/>
          <w:sz w:val="28"/>
          <w:szCs w:val="28"/>
          <w:shd w:val="clear" w:color="auto" w:fill="FFFFFF"/>
        </w:rPr>
        <w:t xml:space="preserve"> среде в соответствии с Программой развития МБОУ «СОШ № 10», с</w:t>
      </w:r>
      <w:r w:rsidRPr="00770C9E">
        <w:rPr>
          <w:rFonts w:ascii="Times New Roman" w:hAnsi="Times New Roman" w:cs="Times New Roman"/>
          <w:b/>
          <w:color w:val="000000"/>
          <w:sz w:val="28"/>
          <w:szCs w:val="28"/>
        </w:rPr>
        <w:t>тратегическая цель которой</w:t>
      </w:r>
      <w:r w:rsidRPr="00770C9E">
        <w:rPr>
          <w:rFonts w:ascii="Times New Roman" w:hAnsi="Times New Roman" w:cs="Times New Roman"/>
          <w:color w:val="000000"/>
          <w:sz w:val="28"/>
          <w:szCs w:val="28"/>
        </w:rPr>
        <w:t xml:space="preserve"> - формирование готовности обучающихся к реализации социальной роли гражданина, жителя и труженика своего города, региона, страны</w:t>
      </w:r>
      <w:r w:rsidR="00770C9E" w:rsidRPr="00770C9E">
        <w:rPr>
          <w:rFonts w:ascii="Times New Roman" w:hAnsi="Times New Roman" w:cs="Times New Roman"/>
          <w:color w:val="000000"/>
          <w:sz w:val="28"/>
          <w:szCs w:val="28"/>
        </w:rPr>
        <w:t xml:space="preserve">; </w:t>
      </w:r>
      <w:proofErr w:type="gramStart"/>
      <w:r w:rsidR="00770C9E" w:rsidRPr="00770C9E">
        <w:rPr>
          <w:rFonts w:ascii="Times New Roman" w:hAnsi="Times New Roman" w:cs="Times New Roman"/>
          <w:color w:val="000000"/>
          <w:sz w:val="28"/>
          <w:szCs w:val="28"/>
        </w:rPr>
        <w:t>т</w:t>
      </w:r>
      <w:r w:rsidRPr="00770C9E">
        <w:rPr>
          <w:rFonts w:ascii="Times New Roman" w:hAnsi="Times New Roman" w:cs="Times New Roman"/>
          <w:b/>
          <w:color w:val="000000"/>
          <w:sz w:val="28"/>
          <w:szCs w:val="28"/>
        </w:rPr>
        <w:t>актическая</w:t>
      </w:r>
      <w:proofErr w:type="gramEnd"/>
      <w:r w:rsidRPr="00770C9E">
        <w:rPr>
          <w:rFonts w:ascii="Times New Roman" w:hAnsi="Times New Roman" w:cs="Times New Roman"/>
          <w:b/>
          <w:color w:val="000000"/>
          <w:sz w:val="28"/>
          <w:szCs w:val="28"/>
        </w:rPr>
        <w:t xml:space="preserve"> цель</w:t>
      </w:r>
      <w:r w:rsidR="00770C9E" w:rsidRPr="00770C9E">
        <w:rPr>
          <w:rFonts w:ascii="Times New Roman" w:hAnsi="Times New Roman" w:cs="Times New Roman"/>
          <w:b/>
          <w:color w:val="000000"/>
          <w:sz w:val="28"/>
          <w:szCs w:val="28"/>
        </w:rPr>
        <w:t xml:space="preserve"> - </w:t>
      </w:r>
      <w:r w:rsidR="00770C9E" w:rsidRPr="00770C9E">
        <w:rPr>
          <w:rFonts w:ascii="Times New Roman" w:hAnsi="Times New Roman" w:cs="Times New Roman"/>
          <w:color w:val="000000"/>
          <w:sz w:val="28"/>
          <w:szCs w:val="28"/>
        </w:rPr>
        <w:t>в</w:t>
      </w:r>
      <w:r w:rsidRPr="00770C9E">
        <w:rPr>
          <w:rFonts w:ascii="Times New Roman" w:hAnsi="Times New Roman" w:cs="Times New Roman"/>
          <w:color w:val="000000"/>
          <w:sz w:val="28"/>
          <w:szCs w:val="28"/>
        </w:rPr>
        <w:t>ключение обучающихся в ситуации, действия, способствующие осознанию своей принадлежности к сообществу россиян, Свердловской области, тружеников своего города на общекультурной основе.</w:t>
      </w:r>
    </w:p>
    <w:p w:rsidR="00A94C94" w:rsidRPr="00A94C94" w:rsidRDefault="00A94C94" w:rsidP="00770C9E">
      <w:pPr>
        <w:spacing w:after="0" w:line="240" w:lineRule="auto"/>
        <w:ind w:firstLine="567"/>
        <w:jc w:val="both"/>
        <w:rPr>
          <w:rFonts w:ascii="Times New Roman" w:hAnsi="Times New Roman" w:cs="Times New Roman"/>
          <w:sz w:val="28"/>
          <w:szCs w:val="28"/>
        </w:rPr>
      </w:pPr>
    </w:p>
    <w:p w:rsidR="00F40FB0" w:rsidRDefault="006C6B12" w:rsidP="00770C9E">
      <w:pPr>
        <w:pStyle w:val="ad"/>
        <w:ind w:firstLine="567"/>
        <w:jc w:val="both"/>
        <w:rPr>
          <w:rFonts w:ascii="Times New Roman" w:hAnsi="Times New Roman" w:cs="Times New Roman"/>
          <w:b/>
          <w:sz w:val="28"/>
          <w:szCs w:val="28"/>
        </w:rPr>
      </w:pPr>
      <w:r w:rsidRPr="00770C9E">
        <w:rPr>
          <w:rFonts w:ascii="Times New Roman" w:hAnsi="Times New Roman" w:cs="Times New Roman"/>
          <w:b/>
          <w:sz w:val="28"/>
          <w:szCs w:val="28"/>
        </w:rPr>
        <w:t>Предполагается, что система работы по профор</w:t>
      </w:r>
      <w:r w:rsidR="00B06EBA" w:rsidRPr="00770C9E">
        <w:rPr>
          <w:rFonts w:ascii="Times New Roman" w:hAnsi="Times New Roman" w:cs="Times New Roman"/>
          <w:b/>
          <w:sz w:val="28"/>
          <w:szCs w:val="28"/>
        </w:rPr>
        <w:t xml:space="preserve">иентации должна дать </w:t>
      </w:r>
      <w:r w:rsidR="00A94C94" w:rsidRPr="00770C9E">
        <w:rPr>
          <w:rFonts w:ascii="Times New Roman" w:hAnsi="Times New Roman" w:cs="Times New Roman"/>
          <w:b/>
          <w:sz w:val="28"/>
          <w:szCs w:val="28"/>
        </w:rPr>
        <w:t>обучающимся МБОУ «СОШ № 10»</w:t>
      </w:r>
      <w:r w:rsidR="00125851">
        <w:rPr>
          <w:rFonts w:ascii="Times New Roman" w:hAnsi="Times New Roman" w:cs="Times New Roman"/>
          <w:b/>
          <w:sz w:val="28"/>
          <w:szCs w:val="28"/>
        </w:rPr>
        <w:t xml:space="preserve"> </w:t>
      </w:r>
      <w:r w:rsidRPr="00770C9E">
        <w:rPr>
          <w:rFonts w:ascii="Times New Roman" w:hAnsi="Times New Roman" w:cs="Times New Roman"/>
          <w:b/>
          <w:sz w:val="28"/>
          <w:szCs w:val="28"/>
        </w:rPr>
        <w:t>возможность попробовать себя в разных направлениях</w:t>
      </w:r>
      <w:r w:rsidR="00F40FB0" w:rsidRPr="00770C9E">
        <w:rPr>
          <w:rFonts w:ascii="Times New Roman" w:hAnsi="Times New Roman" w:cs="Times New Roman"/>
          <w:b/>
          <w:sz w:val="28"/>
          <w:szCs w:val="28"/>
        </w:rPr>
        <w:t xml:space="preserve"> и  создать условия для профессионального самоопределения несовершеннолетних как фактора успешной социализации в социально-экономических условиях городского округа Нижняя Салда и Уральского промышленного региона.</w:t>
      </w:r>
    </w:p>
    <w:p w:rsidR="007C16E6" w:rsidRDefault="007C16E6" w:rsidP="00770C9E">
      <w:pPr>
        <w:pStyle w:val="ad"/>
        <w:ind w:firstLine="567"/>
        <w:jc w:val="both"/>
        <w:rPr>
          <w:rFonts w:ascii="Times New Roman" w:hAnsi="Times New Roman" w:cs="Times New Roman"/>
          <w:b/>
          <w:sz w:val="28"/>
          <w:szCs w:val="28"/>
        </w:rPr>
      </w:pPr>
    </w:p>
    <w:p w:rsidR="007C16E6" w:rsidRPr="00770C9E" w:rsidRDefault="007C16E6" w:rsidP="00770C9E">
      <w:pPr>
        <w:pStyle w:val="ad"/>
        <w:ind w:firstLine="567"/>
        <w:jc w:val="both"/>
        <w:rPr>
          <w:rFonts w:ascii="Times New Roman" w:hAnsi="Times New Roman" w:cs="Times New Roman"/>
          <w:b/>
          <w:sz w:val="28"/>
          <w:szCs w:val="28"/>
        </w:rPr>
      </w:pPr>
    </w:p>
    <w:p w:rsidR="00A94C94" w:rsidRPr="00770C9E" w:rsidRDefault="00A94C94" w:rsidP="007F773F">
      <w:pPr>
        <w:pStyle w:val="a3"/>
        <w:numPr>
          <w:ilvl w:val="0"/>
          <w:numId w:val="32"/>
        </w:numPr>
        <w:spacing w:before="100" w:beforeAutospacing="1" w:after="100" w:afterAutospacing="1"/>
        <w:jc w:val="center"/>
        <w:rPr>
          <w:b/>
          <w:sz w:val="32"/>
          <w:szCs w:val="28"/>
        </w:rPr>
      </w:pPr>
      <w:r w:rsidRPr="00770C9E">
        <w:rPr>
          <w:b/>
          <w:sz w:val="32"/>
          <w:szCs w:val="28"/>
        </w:rPr>
        <w:lastRenderedPageBreak/>
        <w:t>Описание проблемы, на решение которой направлена реализация программы по профессиональной ориентации обучающихся МБОУ «Средняя общеобразовательная школа №10»</w:t>
      </w:r>
    </w:p>
    <w:p w:rsidR="00871C7F" w:rsidRPr="00770C9E" w:rsidRDefault="00351BBD" w:rsidP="00A94C94">
      <w:pPr>
        <w:spacing w:before="100" w:beforeAutospacing="1" w:after="100" w:afterAutospacing="1" w:line="240" w:lineRule="auto"/>
        <w:jc w:val="both"/>
        <w:rPr>
          <w:rFonts w:ascii="Times New Roman" w:hAnsi="Times New Roman" w:cs="Times New Roman"/>
          <w:sz w:val="28"/>
          <w:szCs w:val="28"/>
        </w:rPr>
      </w:pPr>
      <w:r w:rsidRPr="00770C9E">
        <w:rPr>
          <w:rFonts w:ascii="Times New Roman" w:eastAsia="Times New Roman" w:hAnsi="Times New Roman" w:cs="Times New Roman"/>
          <w:b/>
          <w:sz w:val="28"/>
          <w:szCs w:val="28"/>
          <w:lang w:eastAsia="ru-RU"/>
        </w:rPr>
        <w:t>Профориентация</w:t>
      </w:r>
      <w:r w:rsidRPr="00770C9E">
        <w:rPr>
          <w:rFonts w:ascii="Times New Roman" w:eastAsia="Times New Roman" w:hAnsi="Times New Roman" w:cs="Times New Roman"/>
          <w:sz w:val="28"/>
          <w:szCs w:val="28"/>
          <w:lang w:eastAsia="ru-RU"/>
        </w:rPr>
        <w:t>-</w:t>
      </w:r>
      <w:r w:rsidR="00871C7F" w:rsidRPr="00770C9E">
        <w:rPr>
          <w:rFonts w:ascii="Times New Roman" w:eastAsiaTheme="minorEastAsia" w:hAnsi="Times New Roman" w:cs="Times New Roman"/>
          <w:bCs/>
          <w:iCs/>
          <w:kern w:val="24"/>
          <w:sz w:val="28"/>
          <w:szCs w:val="28"/>
        </w:rPr>
        <w:t>это научно обоснованная система социально-экономических, психолого-педагогических,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 Она реализуется через учебно-воспитательный процесс, внеурочную и внешкольную работу с учащимися</w:t>
      </w:r>
    </w:p>
    <w:p w:rsidR="00C33E7A" w:rsidRPr="00A94C94" w:rsidRDefault="008F013E" w:rsidP="00A94C9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94C94">
        <w:rPr>
          <w:rFonts w:ascii="Times New Roman" w:eastAsia="Times New Roman" w:hAnsi="Times New Roman" w:cs="Times New Roman"/>
          <w:sz w:val="28"/>
          <w:szCs w:val="28"/>
          <w:lang w:eastAsia="ru-RU"/>
        </w:rPr>
        <w:t xml:space="preserve">Профессиональная подготовка молодежи начинается еще </w:t>
      </w:r>
      <w:r w:rsidR="00156EC2" w:rsidRPr="00A94C94">
        <w:rPr>
          <w:rFonts w:ascii="Times New Roman" w:eastAsia="Times New Roman" w:hAnsi="Times New Roman" w:cs="Times New Roman"/>
          <w:sz w:val="28"/>
          <w:szCs w:val="28"/>
          <w:lang w:eastAsia="ru-RU"/>
        </w:rPr>
        <w:t xml:space="preserve"> с  детского сада и продолжается в школе</w:t>
      </w:r>
      <w:r w:rsidRPr="00A94C94">
        <w:rPr>
          <w:rFonts w:ascii="Times New Roman" w:eastAsia="Times New Roman" w:hAnsi="Times New Roman" w:cs="Times New Roman"/>
          <w:sz w:val="28"/>
          <w:szCs w:val="28"/>
          <w:lang w:eastAsia="ru-RU"/>
        </w:rPr>
        <w:t xml:space="preserve">. Одной из приоритетных задач современного образования в условиях модернизации является подготовка школьника к осознанному профессиональному выбору. Реально школьник, особенно в подростковом возрасте, самостоятельно осуществить профессиональный выбор не может, поскольку он еще не готов в полной мере осознать все стороны своей будущей жизни. Он нуждается в поддержке со стороны взрослых, психолого-педагогическом сопровождении, совместной деятельности школы, семьи, социума. Недостаточная сформированность мотивов саморазвития личности школьника и ее готовности к выбору будущей профессии – важная проблема, которую необходимо решать, не откладывая. </w:t>
      </w:r>
    </w:p>
    <w:p w:rsidR="00C33E7A" w:rsidRPr="00A94C94" w:rsidRDefault="008F013E" w:rsidP="00A94C9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94C94">
        <w:rPr>
          <w:rFonts w:ascii="Times New Roman" w:eastAsia="Times New Roman" w:hAnsi="Times New Roman" w:cs="Times New Roman"/>
          <w:sz w:val="28"/>
          <w:szCs w:val="28"/>
          <w:lang w:eastAsia="ru-RU"/>
        </w:rPr>
        <w:t xml:space="preserve">Поэтому главная задача </w:t>
      </w:r>
      <w:r w:rsidR="00A94C94" w:rsidRPr="00A94C94">
        <w:rPr>
          <w:rFonts w:ascii="Times New Roman" w:eastAsia="Times New Roman" w:hAnsi="Times New Roman" w:cs="Times New Roman"/>
          <w:sz w:val="28"/>
          <w:szCs w:val="28"/>
          <w:lang w:eastAsia="ru-RU"/>
        </w:rPr>
        <w:t>МБОУ «СОШ № 10»</w:t>
      </w:r>
      <w:r w:rsidRPr="00A94C94">
        <w:rPr>
          <w:rFonts w:ascii="Times New Roman" w:eastAsia="Times New Roman" w:hAnsi="Times New Roman" w:cs="Times New Roman"/>
          <w:sz w:val="28"/>
          <w:szCs w:val="28"/>
          <w:lang w:eastAsia="ru-RU"/>
        </w:rPr>
        <w:t xml:space="preserve"> на сегодняшний день – подготовить ученика (а затем и выпускника школы) к выбору и реализации дальнейшего варианта продолжения образования и к последующему профессиональному самоопределению. Для этого необходимо сформировать у школьников социально значимые внутренние (психологические) регуляторы поведения и деятельности в связи с выбором профессии; создавать внешние и внутренние условия социально ценной активной деятельности в профессиональном самоопределении. </w:t>
      </w:r>
    </w:p>
    <w:p w:rsidR="00C33E7A" w:rsidRPr="00A94C94" w:rsidRDefault="008F013E" w:rsidP="00A94C94">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A94C94">
        <w:rPr>
          <w:rFonts w:ascii="Times New Roman" w:eastAsia="Times New Roman" w:hAnsi="Times New Roman" w:cs="Times New Roman"/>
          <w:sz w:val="28"/>
          <w:szCs w:val="28"/>
          <w:lang w:eastAsia="ru-RU"/>
        </w:rPr>
        <w:t>Профессиональное самоопределение – процесс развития личности, внутренним содержанием которого является формирование системы знаний о мире труда, положительной трудовой направленности, практических умений и навыков в общественно значимой деятельности.</w:t>
      </w:r>
      <w:r w:rsidRPr="00A94C94">
        <w:rPr>
          <w:rFonts w:ascii="Times New Roman" w:eastAsia="Times New Roman" w:hAnsi="Times New Roman" w:cs="Times New Roman"/>
          <w:sz w:val="28"/>
          <w:szCs w:val="28"/>
          <w:lang w:eastAsia="ru-RU"/>
        </w:rPr>
        <w:br/>
        <w:t>       </w:t>
      </w:r>
      <w:r w:rsidRPr="00A94C94">
        <w:rPr>
          <w:rFonts w:ascii="Times New Roman" w:eastAsia="Times New Roman" w:hAnsi="Times New Roman" w:cs="Times New Roman"/>
          <w:b/>
          <w:sz w:val="28"/>
          <w:szCs w:val="28"/>
          <w:lang w:eastAsia="ru-RU"/>
        </w:rPr>
        <w:t>Необходимость создания программы по профориентационной деятельности объясняется</w:t>
      </w:r>
      <w:r w:rsidR="00C33E7A" w:rsidRPr="00A94C94">
        <w:rPr>
          <w:rFonts w:ascii="Times New Roman" w:eastAsia="Times New Roman" w:hAnsi="Times New Roman" w:cs="Times New Roman"/>
          <w:b/>
          <w:sz w:val="28"/>
          <w:szCs w:val="28"/>
          <w:lang w:eastAsia="ru-RU"/>
        </w:rPr>
        <w:t>:</w:t>
      </w:r>
    </w:p>
    <w:p w:rsidR="00F709AA" w:rsidRPr="00A94C94" w:rsidRDefault="008F013E" w:rsidP="00770C9E">
      <w:pPr>
        <w:pStyle w:val="a3"/>
        <w:numPr>
          <w:ilvl w:val="0"/>
          <w:numId w:val="8"/>
        </w:numPr>
        <w:spacing w:before="100" w:beforeAutospacing="1" w:after="100" w:afterAutospacing="1"/>
        <w:ind w:left="567" w:hanging="567"/>
        <w:jc w:val="both"/>
        <w:rPr>
          <w:i/>
          <w:sz w:val="28"/>
          <w:szCs w:val="28"/>
          <w:u w:val="single"/>
        </w:rPr>
      </w:pPr>
      <w:r w:rsidRPr="00A94C94">
        <w:rPr>
          <w:sz w:val="28"/>
          <w:szCs w:val="28"/>
        </w:rPr>
        <w:t xml:space="preserve">значимостью данного направления деятельности в системе образования; </w:t>
      </w:r>
    </w:p>
    <w:p w:rsidR="00F709AA" w:rsidRPr="00A94C94" w:rsidRDefault="008F013E" w:rsidP="00770C9E">
      <w:pPr>
        <w:pStyle w:val="a3"/>
        <w:numPr>
          <w:ilvl w:val="0"/>
          <w:numId w:val="8"/>
        </w:numPr>
        <w:spacing w:before="100" w:beforeAutospacing="1" w:after="100" w:afterAutospacing="1"/>
        <w:ind w:left="567" w:hanging="567"/>
        <w:jc w:val="both"/>
        <w:rPr>
          <w:i/>
          <w:sz w:val="28"/>
          <w:szCs w:val="28"/>
          <w:u w:val="single"/>
        </w:rPr>
      </w:pPr>
      <w:r w:rsidRPr="00A94C94">
        <w:rPr>
          <w:sz w:val="28"/>
          <w:szCs w:val="28"/>
        </w:rPr>
        <w:lastRenderedPageBreak/>
        <w:t>координацией деятель</w:t>
      </w:r>
      <w:r w:rsidR="006C6B12" w:rsidRPr="00A94C94">
        <w:rPr>
          <w:sz w:val="28"/>
          <w:szCs w:val="28"/>
        </w:rPr>
        <w:t>ности работников образовательной организации</w:t>
      </w:r>
      <w:r w:rsidRPr="00A94C94">
        <w:rPr>
          <w:sz w:val="28"/>
          <w:szCs w:val="28"/>
        </w:rPr>
        <w:t xml:space="preserve"> по повышению эффективности профориентационной работы среди </w:t>
      </w:r>
      <w:r w:rsidR="006C6B12" w:rsidRPr="00A94C94">
        <w:rPr>
          <w:sz w:val="28"/>
          <w:szCs w:val="28"/>
        </w:rPr>
        <w:t>обучающихся</w:t>
      </w:r>
      <w:r w:rsidRPr="00A94C94">
        <w:rPr>
          <w:sz w:val="28"/>
          <w:szCs w:val="28"/>
        </w:rPr>
        <w:t xml:space="preserve">, их родителей, её конкретизацией с учетом потребностей предприятий </w:t>
      </w:r>
      <w:r w:rsidR="006C6B12" w:rsidRPr="00A94C94">
        <w:rPr>
          <w:sz w:val="28"/>
          <w:szCs w:val="28"/>
        </w:rPr>
        <w:t>региона</w:t>
      </w:r>
      <w:r w:rsidRPr="00A94C94">
        <w:rPr>
          <w:sz w:val="28"/>
          <w:szCs w:val="28"/>
        </w:rPr>
        <w:t xml:space="preserve"> и перспективы размещения производительных сил на территории города;</w:t>
      </w:r>
    </w:p>
    <w:p w:rsidR="00C33E7A" w:rsidRPr="007C16E6" w:rsidRDefault="008F013E" w:rsidP="00770C9E">
      <w:pPr>
        <w:pStyle w:val="a3"/>
        <w:numPr>
          <w:ilvl w:val="0"/>
          <w:numId w:val="8"/>
        </w:numPr>
        <w:spacing w:before="100" w:beforeAutospacing="1" w:after="100" w:afterAutospacing="1"/>
        <w:ind w:left="567" w:hanging="567"/>
        <w:jc w:val="both"/>
        <w:rPr>
          <w:i/>
          <w:sz w:val="28"/>
          <w:szCs w:val="28"/>
          <w:u w:val="single"/>
        </w:rPr>
      </w:pPr>
      <w:r w:rsidRPr="00A94C94">
        <w:rPr>
          <w:sz w:val="28"/>
          <w:szCs w:val="28"/>
        </w:rPr>
        <w:t xml:space="preserve">важностью создания взаимодействия школы с предприятиями города на основе признания значимости проблемы управления трудовыми ресурсами и </w:t>
      </w:r>
      <w:proofErr w:type="spellStart"/>
      <w:r w:rsidRPr="00A94C94">
        <w:rPr>
          <w:sz w:val="28"/>
          <w:szCs w:val="28"/>
        </w:rPr>
        <w:t>профориентационной</w:t>
      </w:r>
      <w:r w:rsidR="00B06EBA" w:rsidRPr="00A94C94">
        <w:rPr>
          <w:sz w:val="28"/>
          <w:szCs w:val="28"/>
        </w:rPr>
        <w:t>работы</w:t>
      </w:r>
      <w:proofErr w:type="spellEnd"/>
      <w:r w:rsidR="00B06EBA" w:rsidRPr="00A94C94">
        <w:rPr>
          <w:sz w:val="28"/>
          <w:szCs w:val="28"/>
        </w:rPr>
        <w:t>.</w:t>
      </w: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Pr="007C16E6" w:rsidRDefault="007C16E6" w:rsidP="007C16E6">
      <w:pPr>
        <w:spacing w:before="100" w:beforeAutospacing="1" w:after="100" w:afterAutospacing="1"/>
        <w:jc w:val="both"/>
        <w:rPr>
          <w:i/>
          <w:sz w:val="28"/>
          <w:szCs w:val="28"/>
          <w:u w:val="single"/>
        </w:rPr>
      </w:pPr>
    </w:p>
    <w:p w:rsidR="00FF73F0" w:rsidRDefault="00FF73F0" w:rsidP="00FF73F0">
      <w:pPr>
        <w:pStyle w:val="ad"/>
        <w:ind w:left="1350"/>
        <w:jc w:val="both"/>
        <w:rPr>
          <w:rFonts w:ascii="Times New Roman" w:hAnsi="Times New Roman"/>
          <w:sz w:val="28"/>
          <w:szCs w:val="28"/>
        </w:rPr>
      </w:pPr>
    </w:p>
    <w:p w:rsidR="00FF73F0" w:rsidRPr="00FF73F0" w:rsidRDefault="00FF73F0" w:rsidP="00FF73F0">
      <w:pPr>
        <w:pStyle w:val="ad"/>
        <w:numPr>
          <w:ilvl w:val="0"/>
          <w:numId w:val="32"/>
        </w:numPr>
        <w:jc w:val="center"/>
        <w:rPr>
          <w:rFonts w:ascii="Times New Roman" w:hAnsi="Times New Roman"/>
          <w:b/>
          <w:sz w:val="28"/>
          <w:szCs w:val="28"/>
        </w:rPr>
      </w:pPr>
      <w:r w:rsidRPr="00FF73F0">
        <w:rPr>
          <w:rFonts w:ascii="Times New Roman" w:hAnsi="Times New Roman"/>
          <w:b/>
          <w:sz w:val="32"/>
          <w:szCs w:val="28"/>
        </w:rPr>
        <w:t>Цели и задачи программы</w:t>
      </w:r>
    </w:p>
    <w:p w:rsidR="008F013E" w:rsidRPr="00A94C94" w:rsidRDefault="00A94C94" w:rsidP="00A94C94">
      <w:pPr>
        <w:spacing w:after="0" w:line="240" w:lineRule="auto"/>
        <w:jc w:val="both"/>
        <w:rPr>
          <w:rFonts w:ascii="Times New Roman" w:eastAsia="Times New Roman" w:hAnsi="Times New Roman" w:cs="Times New Roman"/>
          <w:b/>
          <w:sz w:val="28"/>
          <w:szCs w:val="28"/>
          <w:lang w:eastAsia="ru-RU"/>
        </w:rPr>
      </w:pPr>
      <w:r w:rsidRPr="00A94C94">
        <w:rPr>
          <w:rFonts w:ascii="Times New Roman" w:eastAsia="Times New Roman" w:hAnsi="Times New Roman" w:cs="Times New Roman"/>
          <w:b/>
          <w:sz w:val="28"/>
          <w:szCs w:val="28"/>
          <w:lang w:eastAsia="ru-RU"/>
        </w:rPr>
        <w:t>Цель</w:t>
      </w:r>
      <w:r w:rsidR="008F013E" w:rsidRPr="00A94C94">
        <w:rPr>
          <w:rFonts w:ascii="Times New Roman" w:eastAsia="Times New Roman" w:hAnsi="Times New Roman" w:cs="Times New Roman"/>
          <w:b/>
          <w:sz w:val="28"/>
          <w:szCs w:val="28"/>
          <w:lang w:eastAsia="ru-RU"/>
        </w:rPr>
        <w:t>:</w:t>
      </w:r>
    </w:p>
    <w:p w:rsidR="008F013E" w:rsidRPr="00177153" w:rsidRDefault="008F013E" w:rsidP="001771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153">
        <w:rPr>
          <w:rFonts w:ascii="Times New Roman" w:eastAsia="Times New Roman" w:hAnsi="Times New Roman" w:cs="Times New Roman"/>
          <w:sz w:val="28"/>
          <w:szCs w:val="28"/>
          <w:lang w:eastAsia="ru-RU"/>
        </w:rPr>
        <w:t xml:space="preserve">Разработать комплекс мер по профориентации </w:t>
      </w:r>
      <w:r w:rsidR="006C6B12" w:rsidRPr="00177153">
        <w:rPr>
          <w:rFonts w:ascii="Times New Roman" w:eastAsia="Times New Roman" w:hAnsi="Times New Roman" w:cs="Times New Roman"/>
          <w:sz w:val="28"/>
          <w:szCs w:val="28"/>
          <w:lang w:eastAsia="ru-RU"/>
        </w:rPr>
        <w:t>обучающихся</w:t>
      </w:r>
      <w:r w:rsidRPr="00177153">
        <w:rPr>
          <w:rFonts w:ascii="Times New Roman" w:eastAsia="Times New Roman" w:hAnsi="Times New Roman" w:cs="Times New Roman"/>
          <w:sz w:val="28"/>
          <w:szCs w:val="28"/>
          <w:lang w:eastAsia="ru-RU"/>
        </w:rPr>
        <w:t xml:space="preserve"> и обеспечить конкретные целенаправленные действия по ориентации </w:t>
      </w:r>
      <w:r w:rsidR="006C6B12" w:rsidRPr="00177153">
        <w:rPr>
          <w:rFonts w:ascii="Times New Roman" w:eastAsia="Times New Roman" w:hAnsi="Times New Roman" w:cs="Times New Roman"/>
          <w:sz w:val="28"/>
          <w:szCs w:val="28"/>
          <w:lang w:eastAsia="ru-RU"/>
        </w:rPr>
        <w:t>обучающихся</w:t>
      </w:r>
      <w:r w:rsidRPr="00177153">
        <w:rPr>
          <w:rFonts w:ascii="Times New Roman" w:eastAsia="Times New Roman" w:hAnsi="Times New Roman" w:cs="Times New Roman"/>
          <w:sz w:val="28"/>
          <w:szCs w:val="28"/>
          <w:lang w:eastAsia="ru-RU"/>
        </w:rPr>
        <w:t xml:space="preserve"> на професси</w:t>
      </w:r>
      <w:r w:rsidR="006C6B12" w:rsidRPr="00177153">
        <w:rPr>
          <w:rFonts w:ascii="Times New Roman" w:eastAsia="Times New Roman" w:hAnsi="Times New Roman" w:cs="Times New Roman"/>
          <w:sz w:val="28"/>
          <w:szCs w:val="28"/>
          <w:lang w:eastAsia="ru-RU"/>
        </w:rPr>
        <w:t>и</w:t>
      </w:r>
      <w:r w:rsidRPr="00177153">
        <w:rPr>
          <w:rFonts w:ascii="Times New Roman" w:eastAsia="Times New Roman" w:hAnsi="Times New Roman" w:cs="Times New Roman"/>
          <w:sz w:val="28"/>
          <w:szCs w:val="28"/>
          <w:lang w:eastAsia="ru-RU"/>
        </w:rPr>
        <w:t xml:space="preserve">, востребованные в </w:t>
      </w:r>
      <w:r w:rsidR="00A94C94" w:rsidRPr="00177153">
        <w:rPr>
          <w:rFonts w:ascii="Times New Roman" w:eastAsia="Times New Roman" w:hAnsi="Times New Roman" w:cs="Times New Roman"/>
          <w:sz w:val="28"/>
          <w:szCs w:val="28"/>
          <w:lang w:eastAsia="ru-RU"/>
        </w:rPr>
        <w:t xml:space="preserve">регионе, </w:t>
      </w:r>
      <w:r w:rsidR="00156EC2" w:rsidRPr="00177153">
        <w:rPr>
          <w:rFonts w:ascii="Times New Roman" w:eastAsia="Times New Roman" w:hAnsi="Times New Roman" w:cs="Times New Roman"/>
          <w:sz w:val="28"/>
          <w:szCs w:val="28"/>
          <w:lang w:eastAsia="ru-RU"/>
        </w:rPr>
        <w:t>городе</w:t>
      </w:r>
      <w:r w:rsidRPr="00177153">
        <w:rPr>
          <w:rFonts w:ascii="Times New Roman" w:eastAsia="Times New Roman" w:hAnsi="Times New Roman" w:cs="Times New Roman"/>
          <w:sz w:val="28"/>
          <w:szCs w:val="28"/>
          <w:lang w:eastAsia="ru-RU"/>
        </w:rPr>
        <w:t xml:space="preserve"> и созда</w:t>
      </w:r>
      <w:r w:rsidR="00C33E7A" w:rsidRPr="00177153">
        <w:rPr>
          <w:rFonts w:ascii="Times New Roman" w:eastAsia="Times New Roman" w:hAnsi="Times New Roman" w:cs="Times New Roman"/>
          <w:sz w:val="28"/>
          <w:szCs w:val="28"/>
          <w:lang w:eastAsia="ru-RU"/>
        </w:rPr>
        <w:t>ть</w:t>
      </w:r>
      <w:r w:rsidRPr="00177153">
        <w:rPr>
          <w:rFonts w:ascii="Times New Roman" w:eastAsia="Times New Roman" w:hAnsi="Times New Roman" w:cs="Times New Roman"/>
          <w:sz w:val="28"/>
          <w:szCs w:val="28"/>
          <w:lang w:eastAsia="ru-RU"/>
        </w:rPr>
        <w:t xml:space="preserve"> услови</w:t>
      </w:r>
      <w:r w:rsidR="00C33E7A" w:rsidRPr="00177153">
        <w:rPr>
          <w:rFonts w:ascii="Times New Roman" w:eastAsia="Times New Roman" w:hAnsi="Times New Roman" w:cs="Times New Roman"/>
          <w:sz w:val="28"/>
          <w:szCs w:val="28"/>
          <w:lang w:eastAsia="ru-RU"/>
        </w:rPr>
        <w:t>я</w:t>
      </w:r>
      <w:r w:rsidRPr="00177153">
        <w:rPr>
          <w:rFonts w:ascii="Times New Roman" w:eastAsia="Times New Roman" w:hAnsi="Times New Roman" w:cs="Times New Roman"/>
          <w:sz w:val="28"/>
          <w:szCs w:val="28"/>
          <w:lang w:eastAsia="ru-RU"/>
        </w:rPr>
        <w:t xml:space="preserve"> для ус</w:t>
      </w:r>
      <w:r w:rsidR="00177153" w:rsidRPr="00177153">
        <w:rPr>
          <w:rFonts w:ascii="Times New Roman" w:eastAsia="Times New Roman" w:hAnsi="Times New Roman" w:cs="Times New Roman"/>
          <w:sz w:val="28"/>
          <w:szCs w:val="28"/>
          <w:lang w:eastAsia="ru-RU"/>
        </w:rPr>
        <w:t>пешной социализации выпускников,</w:t>
      </w:r>
      <w:r w:rsidR="00177153" w:rsidRPr="00177153">
        <w:rPr>
          <w:rFonts w:ascii="Times New Roman" w:hAnsi="Times New Roman" w:cs="Times New Roman"/>
          <w:sz w:val="28"/>
          <w:szCs w:val="28"/>
        </w:rPr>
        <w:t xml:space="preserve"> используя при этом ресурсы города, региона.</w:t>
      </w:r>
      <w:r w:rsidR="00C33E7A" w:rsidRPr="00177153">
        <w:rPr>
          <w:rFonts w:ascii="Times New Roman" w:eastAsia="Times New Roman" w:hAnsi="Times New Roman" w:cs="Times New Roman"/>
          <w:sz w:val="28"/>
          <w:szCs w:val="28"/>
          <w:lang w:eastAsia="ru-RU"/>
        </w:rPr>
        <w:t>Спопобствовать п</w:t>
      </w:r>
      <w:r w:rsidRPr="00177153">
        <w:rPr>
          <w:rFonts w:ascii="Times New Roman" w:eastAsia="Times New Roman" w:hAnsi="Times New Roman" w:cs="Times New Roman"/>
          <w:sz w:val="28"/>
          <w:szCs w:val="28"/>
          <w:lang w:eastAsia="ru-RU"/>
        </w:rPr>
        <w:t>риведени</w:t>
      </w:r>
      <w:r w:rsidR="00C33E7A" w:rsidRPr="00177153">
        <w:rPr>
          <w:rFonts w:ascii="Times New Roman" w:eastAsia="Times New Roman" w:hAnsi="Times New Roman" w:cs="Times New Roman"/>
          <w:sz w:val="28"/>
          <w:szCs w:val="28"/>
          <w:lang w:eastAsia="ru-RU"/>
        </w:rPr>
        <w:t>ю</w:t>
      </w:r>
      <w:r w:rsidRPr="00177153">
        <w:rPr>
          <w:rFonts w:ascii="Times New Roman" w:eastAsia="Times New Roman" w:hAnsi="Times New Roman" w:cs="Times New Roman"/>
          <w:sz w:val="28"/>
          <w:szCs w:val="28"/>
          <w:lang w:eastAsia="ru-RU"/>
        </w:rPr>
        <w:t xml:space="preserve"> образовательных потребностей </w:t>
      </w:r>
      <w:r w:rsidR="00C33E7A" w:rsidRPr="00177153">
        <w:rPr>
          <w:rFonts w:ascii="Times New Roman" w:eastAsia="Times New Roman" w:hAnsi="Times New Roman" w:cs="Times New Roman"/>
          <w:sz w:val="28"/>
          <w:szCs w:val="28"/>
          <w:lang w:eastAsia="ru-RU"/>
        </w:rPr>
        <w:t>обучающихся</w:t>
      </w:r>
      <w:r w:rsidRPr="00177153">
        <w:rPr>
          <w:rFonts w:ascii="Times New Roman" w:eastAsia="Times New Roman" w:hAnsi="Times New Roman" w:cs="Times New Roman"/>
          <w:sz w:val="28"/>
          <w:szCs w:val="28"/>
          <w:lang w:eastAsia="ru-RU"/>
        </w:rPr>
        <w:t xml:space="preserve"> в соответствие с рынком труда на основе личн</w:t>
      </w:r>
      <w:r w:rsidR="00C33E7A" w:rsidRPr="00177153">
        <w:rPr>
          <w:rFonts w:ascii="Times New Roman" w:eastAsia="Times New Roman" w:hAnsi="Times New Roman" w:cs="Times New Roman"/>
          <w:sz w:val="28"/>
          <w:szCs w:val="28"/>
          <w:lang w:eastAsia="ru-RU"/>
        </w:rPr>
        <w:t>остно-ориентированного подхода.</w:t>
      </w:r>
    </w:p>
    <w:p w:rsidR="00DC4483" w:rsidRPr="00A94C94" w:rsidRDefault="008F013E" w:rsidP="00A94C94">
      <w:pPr>
        <w:spacing w:before="100" w:beforeAutospacing="1" w:after="100" w:afterAutospacing="1" w:line="240" w:lineRule="auto"/>
        <w:ind w:left="567" w:hanging="567"/>
        <w:jc w:val="both"/>
        <w:rPr>
          <w:rFonts w:ascii="Times New Roman" w:hAnsi="Times New Roman" w:cs="Times New Roman"/>
          <w:b/>
          <w:sz w:val="28"/>
          <w:szCs w:val="28"/>
        </w:rPr>
      </w:pPr>
      <w:r w:rsidRPr="00A94C94">
        <w:rPr>
          <w:rFonts w:ascii="Times New Roman" w:hAnsi="Times New Roman" w:cs="Times New Roman"/>
          <w:b/>
          <w:sz w:val="28"/>
          <w:szCs w:val="28"/>
        </w:rPr>
        <w:t>Задачи:</w:t>
      </w:r>
    </w:p>
    <w:p w:rsidR="00DC4483" w:rsidRPr="00A94C94" w:rsidRDefault="008F013E" w:rsidP="00A94C94">
      <w:pPr>
        <w:pStyle w:val="a3"/>
        <w:numPr>
          <w:ilvl w:val="0"/>
          <w:numId w:val="30"/>
        </w:numPr>
        <w:jc w:val="both"/>
        <w:rPr>
          <w:sz w:val="28"/>
          <w:szCs w:val="28"/>
        </w:rPr>
      </w:pPr>
      <w:r w:rsidRPr="00A94C94">
        <w:rPr>
          <w:sz w:val="28"/>
          <w:szCs w:val="28"/>
        </w:rPr>
        <w:t>Создание системы взаимодействия школы и предприятий города на основе признания важности проблемы управления трудовыми ресурсами и профориента</w:t>
      </w:r>
      <w:r w:rsidR="006C6B12" w:rsidRPr="00A94C94">
        <w:rPr>
          <w:sz w:val="28"/>
          <w:szCs w:val="28"/>
        </w:rPr>
        <w:t>ционной работы среди обучающихся;</w:t>
      </w:r>
    </w:p>
    <w:p w:rsidR="006F49B4" w:rsidRPr="00A94C94" w:rsidRDefault="006F49B4" w:rsidP="00A94C94">
      <w:pPr>
        <w:pStyle w:val="ad"/>
        <w:numPr>
          <w:ilvl w:val="0"/>
          <w:numId w:val="30"/>
        </w:numPr>
        <w:jc w:val="both"/>
        <w:rPr>
          <w:rFonts w:ascii="Times New Roman" w:hAnsi="Times New Roman" w:cs="Times New Roman"/>
          <w:sz w:val="28"/>
          <w:szCs w:val="28"/>
        </w:rPr>
      </w:pPr>
      <w:r w:rsidRPr="00A94C94">
        <w:rPr>
          <w:rFonts w:ascii="Times New Roman" w:hAnsi="Times New Roman" w:cs="Times New Roman"/>
          <w:sz w:val="28"/>
          <w:szCs w:val="28"/>
        </w:rPr>
        <w:t>Создание системы сетевого взаимодействия МБОУ «СОШ № 10» и образовательных организаций городского округа;</w:t>
      </w:r>
    </w:p>
    <w:p w:rsidR="00DC4483" w:rsidRPr="00A94C94" w:rsidRDefault="00DC4483" w:rsidP="00A94C94">
      <w:pPr>
        <w:pStyle w:val="a3"/>
        <w:numPr>
          <w:ilvl w:val="0"/>
          <w:numId w:val="30"/>
        </w:numPr>
        <w:jc w:val="both"/>
        <w:rPr>
          <w:sz w:val="28"/>
          <w:szCs w:val="28"/>
        </w:rPr>
      </w:pPr>
      <w:r w:rsidRPr="00A94C94">
        <w:rPr>
          <w:sz w:val="28"/>
          <w:szCs w:val="28"/>
        </w:rPr>
        <w:t>Создание условий для профессионального самоопределения несовершеннолетних с учетом возрастных особенностей развития;</w:t>
      </w:r>
    </w:p>
    <w:p w:rsidR="00DC4483" w:rsidRPr="00A94C94" w:rsidRDefault="00DC4483" w:rsidP="00A94C94">
      <w:pPr>
        <w:pStyle w:val="ad"/>
        <w:numPr>
          <w:ilvl w:val="0"/>
          <w:numId w:val="30"/>
        </w:numPr>
        <w:jc w:val="both"/>
        <w:rPr>
          <w:rFonts w:ascii="Times New Roman" w:hAnsi="Times New Roman" w:cs="Times New Roman"/>
          <w:sz w:val="28"/>
          <w:szCs w:val="28"/>
        </w:rPr>
      </w:pPr>
      <w:r w:rsidRPr="00A94C94">
        <w:rPr>
          <w:rFonts w:ascii="Times New Roman" w:hAnsi="Times New Roman" w:cs="Times New Roman"/>
          <w:sz w:val="28"/>
          <w:szCs w:val="28"/>
        </w:rPr>
        <w:t>Создание условий для совместной общественно полезной, творческой, интеллектуальной деятельности обучающихся;</w:t>
      </w:r>
    </w:p>
    <w:p w:rsidR="00DC4483" w:rsidRPr="00A94C94" w:rsidRDefault="00DC4483" w:rsidP="00A94C94">
      <w:pPr>
        <w:pStyle w:val="ad"/>
        <w:numPr>
          <w:ilvl w:val="0"/>
          <w:numId w:val="30"/>
        </w:numPr>
        <w:jc w:val="both"/>
        <w:rPr>
          <w:rFonts w:ascii="Times New Roman" w:hAnsi="Times New Roman" w:cs="Times New Roman"/>
          <w:sz w:val="28"/>
          <w:szCs w:val="28"/>
        </w:rPr>
      </w:pPr>
      <w:r w:rsidRPr="00A94C94">
        <w:rPr>
          <w:rFonts w:ascii="Times New Roman" w:hAnsi="Times New Roman" w:cs="Times New Roman"/>
          <w:sz w:val="28"/>
          <w:szCs w:val="28"/>
        </w:rPr>
        <w:t>Создание условий для приобретения детьми навыков практической деятельности;</w:t>
      </w:r>
    </w:p>
    <w:p w:rsidR="00DC4483" w:rsidRPr="00A94C94" w:rsidRDefault="00DC4483" w:rsidP="00A94C94">
      <w:pPr>
        <w:pStyle w:val="ad"/>
        <w:numPr>
          <w:ilvl w:val="0"/>
          <w:numId w:val="30"/>
        </w:numPr>
        <w:jc w:val="both"/>
        <w:rPr>
          <w:rFonts w:ascii="Times New Roman" w:hAnsi="Times New Roman" w:cs="Times New Roman"/>
          <w:sz w:val="28"/>
          <w:szCs w:val="28"/>
        </w:rPr>
      </w:pPr>
      <w:r w:rsidRPr="00A94C94">
        <w:rPr>
          <w:rFonts w:ascii="Times New Roman" w:hAnsi="Times New Roman" w:cs="Times New Roman"/>
          <w:sz w:val="28"/>
          <w:szCs w:val="28"/>
        </w:rPr>
        <w:t>Развитие общественной активности детей;</w:t>
      </w:r>
    </w:p>
    <w:p w:rsidR="00DC4483" w:rsidRPr="00A94C94" w:rsidRDefault="00DC4483" w:rsidP="00A94C94">
      <w:pPr>
        <w:pStyle w:val="a3"/>
        <w:numPr>
          <w:ilvl w:val="0"/>
          <w:numId w:val="30"/>
        </w:numPr>
        <w:jc w:val="both"/>
        <w:rPr>
          <w:sz w:val="28"/>
          <w:szCs w:val="28"/>
        </w:rPr>
      </w:pPr>
      <w:r w:rsidRPr="00A94C94">
        <w:rPr>
          <w:sz w:val="28"/>
          <w:szCs w:val="28"/>
        </w:rPr>
        <w:t>Координация работы классных руководителей по преемственности профориентационной работы между уровнями образования, по организации индивидуальной работы с учащимися, их родителями для формирования обоснованных профессиональных потребностей и их педагогической коррекции через работу методобъединения классных руководителей;</w:t>
      </w:r>
    </w:p>
    <w:p w:rsidR="00DC4483" w:rsidRPr="00A94C94" w:rsidRDefault="00DC4483" w:rsidP="00A94C94">
      <w:pPr>
        <w:pStyle w:val="a3"/>
        <w:numPr>
          <w:ilvl w:val="0"/>
          <w:numId w:val="30"/>
        </w:numPr>
        <w:jc w:val="both"/>
        <w:rPr>
          <w:sz w:val="28"/>
          <w:szCs w:val="28"/>
        </w:rPr>
      </w:pPr>
      <w:r w:rsidRPr="00A94C94">
        <w:rPr>
          <w:sz w:val="28"/>
          <w:szCs w:val="28"/>
        </w:rPr>
        <w:t>Координация действий педагогов по повышению эффективности профориентационной работы среди обучающихся и их родителей с учетом потребностей предприятий региона, города и перспективы размещения производит</w:t>
      </w:r>
      <w:r w:rsidR="00FF73F0">
        <w:rPr>
          <w:sz w:val="28"/>
          <w:szCs w:val="28"/>
        </w:rPr>
        <w:t>ельных сил на территории города.</w:t>
      </w:r>
    </w:p>
    <w:p w:rsidR="00DC4483" w:rsidRPr="00A94C94" w:rsidRDefault="00DC4483" w:rsidP="00A94C94">
      <w:pPr>
        <w:pStyle w:val="a3"/>
        <w:jc w:val="both"/>
        <w:rPr>
          <w:sz w:val="28"/>
          <w:szCs w:val="28"/>
        </w:rPr>
      </w:pPr>
    </w:p>
    <w:p w:rsidR="008F013E" w:rsidRDefault="008F013E" w:rsidP="00A94C9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94C94">
        <w:rPr>
          <w:rFonts w:ascii="Times New Roman" w:eastAsia="Times New Roman" w:hAnsi="Times New Roman" w:cs="Times New Roman"/>
          <w:sz w:val="28"/>
          <w:szCs w:val="28"/>
          <w:lang w:eastAsia="ru-RU"/>
        </w:rPr>
        <w:t xml:space="preserve">Профориентационная  деятельность школы осуществляется через систему педагогической, психологической, информационной и организационной поддержки </w:t>
      </w:r>
      <w:r w:rsidR="00C33E7A" w:rsidRPr="00A94C94">
        <w:rPr>
          <w:rFonts w:ascii="Times New Roman" w:eastAsia="Times New Roman" w:hAnsi="Times New Roman" w:cs="Times New Roman"/>
          <w:sz w:val="28"/>
          <w:szCs w:val="28"/>
          <w:lang w:eastAsia="ru-RU"/>
        </w:rPr>
        <w:t>обучающихся</w:t>
      </w:r>
      <w:r w:rsidRPr="00A94C94">
        <w:rPr>
          <w:rFonts w:ascii="Times New Roman" w:eastAsia="Times New Roman" w:hAnsi="Times New Roman" w:cs="Times New Roman"/>
          <w:sz w:val="28"/>
          <w:szCs w:val="28"/>
          <w:lang w:eastAsia="ru-RU"/>
        </w:rPr>
        <w:t xml:space="preserve"> с 1по </w:t>
      </w:r>
      <w:r w:rsidR="00156EC2" w:rsidRPr="00A94C94">
        <w:rPr>
          <w:rFonts w:ascii="Times New Roman" w:eastAsia="Times New Roman" w:hAnsi="Times New Roman" w:cs="Times New Roman"/>
          <w:sz w:val="28"/>
          <w:szCs w:val="28"/>
          <w:lang w:eastAsia="ru-RU"/>
        </w:rPr>
        <w:t>9</w:t>
      </w:r>
      <w:r w:rsidRPr="00A94C94">
        <w:rPr>
          <w:rFonts w:ascii="Times New Roman" w:eastAsia="Times New Roman" w:hAnsi="Times New Roman" w:cs="Times New Roman"/>
          <w:sz w:val="28"/>
          <w:szCs w:val="28"/>
          <w:lang w:eastAsia="ru-RU"/>
        </w:rPr>
        <w:t xml:space="preserve"> класс, работу школы с семьей и социумом.</w:t>
      </w:r>
    </w:p>
    <w:p w:rsidR="007C16E6" w:rsidRDefault="007C16E6" w:rsidP="00A94C9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7C16E6" w:rsidRDefault="007C16E6" w:rsidP="00A94C9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7C16E6" w:rsidRPr="00A94C94" w:rsidRDefault="007C16E6" w:rsidP="00A94C9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47601C" w:rsidRDefault="0047601C" w:rsidP="00FF73F0">
      <w:pPr>
        <w:pStyle w:val="a3"/>
        <w:numPr>
          <w:ilvl w:val="0"/>
          <w:numId w:val="32"/>
        </w:numPr>
        <w:spacing w:line="360" w:lineRule="auto"/>
        <w:jc w:val="center"/>
        <w:rPr>
          <w:b/>
          <w:sz w:val="32"/>
          <w:szCs w:val="28"/>
        </w:rPr>
      </w:pPr>
      <w:r w:rsidRPr="00FF73F0">
        <w:rPr>
          <w:b/>
          <w:sz w:val="32"/>
          <w:szCs w:val="28"/>
        </w:rPr>
        <w:lastRenderedPageBreak/>
        <w:t>Описание опыта работы по решению данной проблемы</w:t>
      </w:r>
    </w:p>
    <w:p w:rsidR="007C16E6" w:rsidRPr="00176789" w:rsidRDefault="007C16E6" w:rsidP="007C16E6">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Педагогический коллектив МБОУ «СОШ № 10» огромное внимание</w:t>
      </w:r>
    </w:p>
    <w:p w:rsidR="007C16E6" w:rsidRPr="00176789" w:rsidRDefault="007C16E6" w:rsidP="007C16E6">
      <w:pPr>
        <w:autoSpaceDE w:val="0"/>
        <w:autoSpaceDN w:val="0"/>
        <w:adjustRightInd w:val="0"/>
        <w:spacing w:after="0" w:line="240" w:lineRule="auto"/>
        <w:jc w:val="both"/>
        <w:rPr>
          <w:rFonts w:ascii="Times New Roman" w:hAnsi="Times New Roman" w:cs="Times New Roman"/>
          <w:sz w:val="28"/>
          <w:szCs w:val="28"/>
        </w:rPr>
      </w:pPr>
      <w:r w:rsidRPr="00176789">
        <w:rPr>
          <w:rFonts w:ascii="Times New Roman" w:hAnsi="Times New Roman" w:cs="Times New Roman"/>
          <w:sz w:val="28"/>
          <w:szCs w:val="28"/>
        </w:rPr>
        <w:t xml:space="preserve">уделяет проведению целенаправленной профориентационной работы среди обучающихся. Определяющая </w:t>
      </w:r>
      <w:r w:rsidRPr="00176789">
        <w:rPr>
          <w:rFonts w:ascii="Times New Roman" w:hAnsi="Times New Roman" w:cs="Times New Roman"/>
          <w:b/>
          <w:bCs/>
          <w:sz w:val="28"/>
          <w:szCs w:val="28"/>
        </w:rPr>
        <w:t>цель деятельности</w:t>
      </w:r>
      <w:r w:rsidRPr="00176789">
        <w:rPr>
          <w:rFonts w:ascii="Times New Roman" w:hAnsi="Times New Roman" w:cs="Times New Roman"/>
          <w:sz w:val="28"/>
          <w:szCs w:val="28"/>
        </w:rPr>
        <w:t>: формирование системы профессиональной ориентации и психологической поддержки обучающихся, выпускников школы в процессе выбора ими сферы будущей профессиональной деятельности в соответствии со своими возможностями, способностями и с учетом требований рынка труда.</w:t>
      </w:r>
    </w:p>
    <w:p w:rsidR="007C16E6" w:rsidRPr="00176789" w:rsidRDefault="007C16E6" w:rsidP="007C16E6">
      <w:pPr>
        <w:spacing w:before="100" w:beforeAutospacing="1" w:after="0" w:line="240" w:lineRule="auto"/>
        <w:ind w:firstLine="709"/>
        <w:jc w:val="both"/>
        <w:rPr>
          <w:rFonts w:ascii="Times New Roman" w:hAnsi="Times New Roman" w:cs="Times New Roman"/>
          <w:sz w:val="28"/>
          <w:szCs w:val="28"/>
        </w:rPr>
      </w:pPr>
      <w:r w:rsidRPr="00176789">
        <w:rPr>
          <w:rFonts w:ascii="Times New Roman" w:hAnsi="Times New Roman" w:cs="Times New Roman"/>
          <w:sz w:val="28"/>
          <w:szCs w:val="28"/>
        </w:rPr>
        <w:t>Психолого-педагогической основой профориентационной работы в образовательной деятельности МБОУ «СОШ№ 10» является </w:t>
      </w:r>
      <w:r w:rsidRPr="00176789">
        <w:rPr>
          <w:rFonts w:ascii="Times New Roman" w:hAnsi="Times New Roman" w:cs="Times New Roman"/>
          <w:b/>
          <w:bCs/>
          <w:sz w:val="28"/>
          <w:szCs w:val="28"/>
        </w:rPr>
        <w:t>системно-деятельностный подход</w:t>
      </w:r>
      <w:r w:rsidRPr="00176789">
        <w:rPr>
          <w:rFonts w:ascii="Times New Roman" w:hAnsi="Times New Roman" w:cs="Times New Roman"/>
          <w:sz w:val="28"/>
          <w:szCs w:val="28"/>
        </w:rPr>
        <w:t xml:space="preserve">. Понятие системно-деятельностного подхода было введено в 1985 г., как объединяющее системный подход (Б.Г.Ананьев, Б.Ф.Ломов и др.), и деятельностный (Л.С. </w:t>
      </w:r>
      <w:proofErr w:type="spellStart"/>
      <w:r w:rsidRPr="00176789">
        <w:rPr>
          <w:rFonts w:ascii="Times New Roman" w:hAnsi="Times New Roman" w:cs="Times New Roman"/>
          <w:sz w:val="28"/>
          <w:szCs w:val="28"/>
        </w:rPr>
        <w:t>Выготский</w:t>
      </w:r>
      <w:proofErr w:type="spellEnd"/>
      <w:r w:rsidRPr="00176789">
        <w:rPr>
          <w:rFonts w:ascii="Times New Roman" w:hAnsi="Times New Roman" w:cs="Times New Roman"/>
          <w:sz w:val="28"/>
          <w:szCs w:val="28"/>
        </w:rPr>
        <w:t xml:space="preserve">, Л.В. </w:t>
      </w:r>
      <w:proofErr w:type="spellStart"/>
      <w:r w:rsidRPr="00176789">
        <w:rPr>
          <w:rFonts w:ascii="Times New Roman" w:hAnsi="Times New Roman" w:cs="Times New Roman"/>
          <w:sz w:val="28"/>
          <w:szCs w:val="28"/>
        </w:rPr>
        <w:t>Занков</w:t>
      </w:r>
      <w:proofErr w:type="spellEnd"/>
      <w:r w:rsidRPr="00176789">
        <w:rPr>
          <w:rFonts w:ascii="Times New Roman" w:hAnsi="Times New Roman" w:cs="Times New Roman"/>
          <w:sz w:val="28"/>
          <w:szCs w:val="28"/>
        </w:rPr>
        <w:t xml:space="preserve">,  А.Р. </w:t>
      </w:r>
      <w:proofErr w:type="spellStart"/>
      <w:r w:rsidRPr="00176789">
        <w:rPr>
          <w:rFonts w:ascii="Times New Roman" w:hAnsi="Times New Roman" w:cs="Times New Roman"/>
          <w:sz w:val="28"/>
          <w:szCs w:val="28"/>
        </w:rPr>
        <w:t>Лурия</w:t>
      </w:r>
      <w:proofErr w:type="spellEnd"/>
      <w:r w:rsidRPr="00176789">
        <w:rPr>
          <w:rFonts w:ascii="Times New Roman" w:hAnsi="Times New Roman" w:cs="Times New Roman"/>
          <w:sz w:val="28"/>
          <w:szCs w:val="28"/>
        </w:rPr>
        <w:t xml:space="preserve">, Д.Б. </w:t>
      </w:r>
      <w:proofErr w:type="spellStart"/>
      <w:r w:rsidRPr="00176789">
        <w:rPr>
          <w:rFonts w:ascii="Times New Roman" w:hAnsi="Times New Roman" w:cs="Times New Roman"/>
          <w:sz w:val="28"/>
          <w:szCs w:val="28"/>
        </w:rPr>
        <w:t>Эльконин</w:t>
      </w:r>
      <w:proofErr w:type="spellEnd"/>
      <w:r w:rsidRPr="00176789">
        <w:rPr>
          <w:rFonts w:ascii="Times New Roman" w:hAnsi="Times New Roman" w:cs="Times New Roman"/>
          <w:sz w:val="28"/>
          <w:szCs w:val="28"/>
        </w:rPr>
        <w:t>, В.В.Давыдов и многие др.). Основная идея этого подхода заключаются в том, что </w:t>
      </w:r>
      <w:r w:rsidRPr="00176789">
        <w:rPr>
          <w:rFonts w:ascii="Times New Roman" w:hAnsi="Times New Roman" w:cs="Times New Roman"/>
          <w:b/>
          <w:bCs/>
          <w:i/>
          <w:iCs/>
          <w:sz w:val="28"/>
          <w:szCs w:val="28"/>
        </w:rPr>
        <w:t>главный результат образования</w:t>
      </w:r>
      <w:r w:rsidRPr="00176789">
        <w:rPr>
          <w:rFonts w:ascii="Times New Roman" w:hAnsi="Times New Roman" w:cs="Times New Roman"/>
          <w:sz w:val="28"/>
          <w:szCs w:val="28"/>
        </w:rPr>
        <w:t> – </w:t>
      </w:r>
      <w:r w:rsidRPr="00176789">
        <w:rPr>
          <w:rFonts w:ascii="Times New Roman" w:hAnsi="Times New Roman" w:cs="Times New Roman"/>
          <w:i/>
          <w:iCs/>
          <w:sz w:val="28"/>
          <w:szCs w:val="28"/>
        </w:rPr>
        <w:t>это не отдельные знания, умения и навыки, а способность и готовность человека к эффективной и продуктивной деятельности в различных социально-значимых ситуациях</w:t>
      </w:r>
      <w:r w:rsidRPr="00176789">
        <w:rPr>
          <w:rFonts w:ascii="Times New Roman" w:hAnsi="Times New Roman" w:cs="Times New Roman"/>
          <w:sz w:val="28"/>
          <w:szCs w:val="28"/>
        </w:rPr>
        <w:t>.</w:t>
      </w:r>
    </w:p>
    <w:p w:rsidR="007C16E6" w:rsidRPr="00176789" w:rsidRDefault="007C16E6" w:rsidP="007C16E6">
      <w:pPr>
        <w:spacing w:before="100" w:beforeAutospacing="1" w:after="100" w:afterAutospacing="1" w:line="240" w:lineRule="atLeast"/>
        <w:ind w:firstLine="567"/>
        <w:jc w:val="both"/>
        <w:rPr>
          <w:rFonts w:ascii="Times New Roman" w:hAnsi="Times New Roman" w:cs="Times New Roman"/>
          <w:sz w:val="28"/>
          <w:szCs w:val="28"/>
        </w:rPr>
      </w:pPr>
      <w:r w:rsidRPr="00176789">
        <w:rPr>
          <w:rFonts w:ascii="Times New Roman" w:hAnsi="Times New Roman" w:cs="Times New Roman"/>
          <w:sz w:val="28"/>
          <w:szCs w:val="28"/>
        </w:rPr>
        <w:t>Главное в выборе подхода – это создание условий для самореализации человека в пространстве своей страны и своего времени, это возможность достойно жить и работать по специальности в родном городе, регионе.</w:t>
      </w:r>
    </w:p>
    <w:p w:rsidR="007C16E6" w:rsidRPr="00176789" w:rsidRDefault="007C16E6" w:rsidP="007C16E6">
      <w:pPr>
        <w:autoSpaceDE w:val="0"/>
        <w:autoSpaceDN w:val="0"/>
        <w:adjustRightInd w:val="0"/>
        <w:ind w:firstLine="567"/>
        <w:rPr>
          <w:rFonts w:ascii="Times New Roman" w:hAnsi="Times New Roman" w:cs="Times New Roman"/>
          <w:b/>
          <w:sz w:val="28"/>
          <w:szCs w:val="28"/>
        </w:rPr>
      </w:pPr>
      <w:r w:rsidRPr="00176789">
        <w:rPr>
          <w:rFonts w:ascii="Times New Roman" w:hAnsi="Times New Roman" w:cs="Times New Roman"/>
          <w:sz w:val="28"/>
          <w:szCs w:val="28"/>
        </w:rPr>
        <w:t xml:space="preserve">Важнейшим фактором поддержки профессионального самоопределения обучающихся МБОУ «СОШ № 10» является проектирование и организация </w:t>
      </w:r>
      <w:r w:rsidRPr="00176789">
        <w:rPr>
          <w:rFonts w:ascii="Times New Roman" w:hAnsi="Times New Roman" w:cs="Times New Roman"/>
          <w:b/>
          <w:sz w:val="28"/>
          <w:szCs w:val="28"/>
        </w:rPr>
        <w:t>профессионально - ориентирующей и развивающей среды.</w:t>
      </w:r>
    </w:p>
    <w:p w:rsidR="007C16E6" w:rsidRPr="00176789" w:rsidRDefault="007C16E6" w:rsidP="007C16E6">
      <w:pPr>
        <w:autoSpaceDE w:val="0"/>
        <w:autoSpaceDN w:val="0"/>
        <w:adjustRightInd w:val="0"/>
        <w:ind w:firstLine="567"/>
        <w:jc w:val="both"/>
        <w:rPr>
          <w:rFonts w:ascii="Times New Roman" w:hAnsi="Times New Roman" w:cs="Times New Roman"/>
          <w:sz w:val="28"/>
          <w:szCs w:val="28"/>
        </w:rPr>
      </w:pPr>
      <w:r w:rsidRPr="00176789">
        <w:rPr>
          <w:rFonts w:ascii="Times New Roman" w:hAnsi="Times New Roman" w:cs="Times New Roman"/>
          <w:bCs/>
          <w:sz w:val="28"/>
          <w:szCs w:val="28"/>
        </w:rPr>
        <w:t>Профориентационно - развивающая среда</w:t>
      </w:r>
      <w:r w:rsidR="00B214C9">
        <w:rPr>
          <w:rFonts w:ascii="Times New Roman" w:hAnsi="Times New Roman" w:cs="Times New Roman"/>
          <w:bCs/>
          <w:sz w:val="28"/>
          <w:szCs w:val="28"/>
        </w:rPr>
        <w:t xml:space="preserve"> </w:t>
      </w:r>
      <w:r w:rsidRPr="00176789">
        <w:rPr>
          <w:rFonts w:ascii="Times New Roman" w:hAnsi="Times New Roman" w:cs="Times New Roman"/>
          <w:sz w:val="28"/>
          <w:szCs w:val="28"/>
        </w:rPr>
        <w:t xml:space="preserve">МБОУ «СОШ № 10» </w:t>
      </w:r>
      <w:r w:rsidRPr="00176789">
        <w:rPr>
          <w:rFonts w:ascii="Times New Roman" w:hAnsi="Times New Roman" w:cs="Times New Roman"/>
          <w:b/>
          <w:bCs/>
          <w:sz w:val="28"/>
          <w:szCs w:val="28"/>
        </w:rPr>
        <w:t xml:space="preserve">включает учебную и  внеурочную деятельность, </w:t>
      </w:r>
      <w:r w:rsidRPr="00176789">
        <w:rPr>
          <w:rFonts w:ascii="Times New Roman" w:hAnsi="Times New Roman" w:cs="Times New Roman"/>
          <w:sz w:val="28"/>
          <w:szCs w:val="28"/>
        </w:rPr>
        <w:t>элективные курсы, исследовательскую и проектную деятельность.</w:t>
      </w:r>
    </w:p>
    <w:p w:rsid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b/>
          <w:bCs/>
          <w:sz w:val="28"/>
          <w:szCs w:val="28"/>
        </w:rPr>
        <w:t xml:space="preserve">Учебная деятельность </w:t>
      </w:r>
      <w:r w:rsidRPr="00176789">
        <w:rPr>
          <w:rFonts w:ascii="Times New Roman" w:hAnsi="Times New Roman" w:cs="Times New Roman"/>
          <w:sz w:val="28"/>
          <w:szCs w:val="28"/>
        </w:rPr>
        <w:t xml:space="preserve"> – это реализация учебного плана. Урок, являясь основной организационной формой учебно-воспитательного процесса в школе, является базой формирования профессиональных интересов и воспитания готовности к профессиональному самоопределению. </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176789">
        <w:rPr>
          <w:rFonts w:ascii="Times New Roman" w:hAnsi="Times New Roman" w:cs="Times New Roman"/>
          <w:sz w:val="28"/>
          <w:szCs w:val="28"/>
        </w:rPr>
        <w:t>Межпредметные</w:t>
      </w:r>
      <w:proofErr w:type="spellEnd"/>
      <w:r w:rsidRPr="00176789">
        <w:rPr>
          <w:rFonts w:ascii="Times New Roman" w:hAnsi="Times New Roman" w:cs="Times New Roman"/>
          <w:sz w:val="28"/>
          <w:szCs w:val="28"/>
        </w:rPr>
        <w:t xml:space="preserve"> элективные курсы выполняют функции общекультурного развития и удовлетворения интересов учащихся к различным областям знаний, отсутствующим в учебном плане («За страницами учебника химии», «Основы экологии», «Избранные вопросы математики», «Физика в задачах», «География Свердловской области»). Прикладные элективные курсы обеспечивают знакомство учащихся с различными способами применения знаний по предмету на практике, развитие их интереса к современной профессиональной деятельности («Правовая культура»), «Технология профессионального самоопределения»).</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 xml:space="preserve">Включение обучающихся в </w:t>
      </w:r>
      <w:proofErr w:type="gramStart"/>
      <w:r w:rsidRPr="00176789">
        <w:rPr>
          <w:rFonts w:ascii="Times New Roman" w:hAnsi="Times New Roman" w:cs="Times New Roman"/>
          <w:sz w:val="28"/>
          <w:szCs w:val="28"/>
        </w:rPr>
        <w:t>исследовательскую</w:t>
      </w:r>
      <w:proofErr w:type="gramEnd"/>
      <w:r w:rsidRPr="00176789">
        <w:rPr>
          <w:rFonts w:ascii="Times New Roman" w:hAnsi="Times New Roman" w:cs="Times New Roman"/>
          <w:sz w:val="28"/>
          <w:szCs w:val="28"/>
        </w:rPr>
        <w:t xml:space="preserve"> и проектную</w:t>
      </w:r>
    </w:p>
    <w:p w:rsidR="007C16E6" w:rsidRPr="00176789" w:rsidRDefault="007C16E6" w:rsidP="00176789">
      <w:pPr>
        <w:autoSpaceDE w:val="0"/>
        <w:autoSpaceDN w:val="0"/>
        <w:adjustRightInd w:val="0"/>
        <w:spacing w:after="0" w:line="240" w:lineRule="auto"/>
        <w:jc w:val="both"/>
        <w:rPr>
          <w:rFonts w:ascii="Times New Roman" w:hAnsi="Times New Roman" w:cs="Times New Roman"/>
          <w:sz w:val="28"/>
          <w:szCs w:val="28"/>
        </w:rPr>
      </w:pPr>
      <w:r w:rsidRPr="00176789">
        <w:rPr>
          <w:rFonts w:ascii="Times New Roman" w:hAnsi="Times New Roman" w:cs="Times New Roman"/>
          <w:sz w:val="28"/>
          <w:szCs w:val="28"/>
        </w:rPr>
        <w:lastRenderedPageBreak/>
        <w:t>деятельность создает дополнительные условия для профориентации, так как темы проектных и исследовательских работ подбираются учащимися в соответствии с личными предпочтениями и находятся в области их самоопределения.</w:t>
      </w:r>
    </w:p>
    <w:p w:rsidR="007C16E6" w:rsidRPr="001A6B90"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Внеурочная деятельность обучающихся МБОУ «СОШ № 10» объединяет все виды деятельности (кроме учебной деятельности)</w:t>
      </w:r>
      <w:r w:rsidRPr="00176789">
        <w:rPr>
          <w:rFonts w:ascii="Times New Roman" w:hAnsi="Times New Roman" w:cs="Times New Roman"/>
          <w:b/>
          <w:bCs/>
          <w:sz w:val="28"/>
          <w:szCs w:val="28"/>
        </w:rPr>
        <w:t xml:space="preserve">, </w:t>
      </w:r>
      <w:r w:rsidRPr="00176789">
        <w:rPr>
          <w:rFonts w:ascii="Times New Roman" w:hAnsi="Times New Roman" w:cs="Times New Roman"/>
          <w:sz w:val="28"/>
          <w:szCs w:val="28"/>
        </w:rPr>
        <w:t>в которых возможно и целесообразно решение задач профориентации и социализации. Время, отведенное</w:t>
      </w:r>
      <w:r w:rsidRPr="001A6B90">
        <w:rPr>
          <w:rFonts w:ascii="Times New Roman" w:hAnsi="Times New Roman" w:cs="Times New Roman"/>
          <w:sz w:val="28"/>
          <w:szCs w:val="28"/>
        </w:rPr>
        <w:t xml:space="preserve"> на внеу</w:t>
      </w:r>
      <w:r w:rsidRPr="001A6B90">
        <w:rPr>
          <w:sz w:val="28"/>
          <w:szCs w:val="28"/>
        </w:rPr>
        <w:t>рочную</w:t>
      </w:r>
      <w:r w:rsidRPr="001A6B90">
        <w:rPr>
          <w:rFonts w:ascii="Times New Roman" w:hAnsi="Times New Roman" w:cs="Times New Roman"/>
          <w:sz w:val="28"/>
          <w:szCs w:val="28"/>
        </w:rPr>
        <w:t xml:space="preserve"> деятельность, используется по желанию учащихся в формах, отличных от урочной системы обучения.</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Для реализации в МБОУ «СОШ № 10» доступны следующие виды внеурочной деятельности:</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 познавательная деятельность;</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 xml:space="preserve">- </w:t>
      </w:r>
      <w:proofErr w:type="spellStart"/>
      <w:r w:rsidRPr="00176789">
        <w:rPr>
          <w:rFonts w:ascii="Times New Roman" w:hAnsi="Times New Roman" w:cs="Times New Roman"/>
          <w:sz w:val="28"/>
          <w:szCs w:val="28"/>
        </w:rPr>
        <w:t>профориентационно</w:t>
      </w:r>
      <w:proofErr w:type="spellEnd"/>
      <w:r w:rsidRPr="00176789">
        <w:rPr>
          <w:rFonts w:ascii="Times New Roman" w:hAnsi="Times New Roman" w:cs="Times New Roman"/>
          <w:sz w:val="28"/>
          <w:szCs w:val="28"/>
        </w:rPr>
        <w:t xml:space="preserve"> – развивающая деятельность;</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 досугово-развлекательная деятельность;</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 проблемно-ценностное общение;</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 социально-преобразующая деятельность;</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 спортивно-оздоровительная деятельность.</w:t>
      </w:r>
    </w:p>
    <w:p w:rsidR="007C16E6" w:rsidRPr="001A6B90" w:rsidRDefault="007C16E6" w:rsidP="007C16E6">
      <w:pPr>
        <w:autoSpaceDE w:val="0"/>
        <w:autoSpaceDN w:val="0"/>
        <w:adjustRightInd w:val="0"/>
        <w:spacing w:after="0" w:line="240" w:lineRule="auto"/>
        <w:ind w:firstLine="567"/>
        <w:jc w:val="both"/>
        <w:rPr>
          <w:rFonts w:ascii="Times New Roman" w:hAnsi="Times New Roman" w:cs="Times New Roman"/>
          <w:sz w:val="28"/>
          <w:szCs w:val="28"/>
        </w:rPr>
      </w:pPr>
      <w:r w:rsidRPr="001A6B90">
        <w:rPr>
          <w:rFonts w:ascii="Times New Roman" w:hAnsi="Times New Roman" w:cs="Times New Roman"/>
          <w:sz w:val="28"/>
          <w:szCs w:val="28"/>
        </w:rPr>
        <w:t xml:space="preserve">Наряду с различными мероприятиями  в рамках профориентационно-развивающей среды </w:t>
      </w:r>
      <w:proofErr w:type="gramStart"/>
      <w:r w:rsidRPr="001A6B90">
        <w:rPr>
          <w:rFonts w:ascii="Times New Roman" w:hAnsi="Times New Roman" w:cs="Times New Roman"/>
          <w:sz w:val="28"/>
          <w:szCs w:val="28"/>
        </w:rPr>
        <w:t>школы</w:t>
      </w:r>
      <w:proofErr w:type="gramEnd"/>
      <w:r w:rsidRPr="001A6B90">
        <w:rPr>
          <w:rFonts w:ascii="Times New Roman" w:hAnsi="Times New Roman" w:cs="Times New Roman"/>
          <w:sz w:val="28"/>
          <w:szCs w:val="28"/>
        </w:rPr>
        <w:t xml:space="preserve"> обучающиеся МБОУ «СОШ № 10» посещают курсы </w:t>
      </w:r>
      <w:r w:rsidRPr="001A6B90">
        <w:rPr>
          <w:rFonts w:ascii="Times New Roman" w:hAnsi="Times New Roman" w:cs="Times New Roman"/>
          <w:b/>
          <w:sz w:val="28"/>
          <w:szCs w:val="28"/>
        </w:rPr>
        <w:t>внеурочной деятельности</w:t>
      </w:r>
      <w:r w:rsidRPr="001A6B90">
        <w:rPr>
          <w:rFonts w:ascii="Times New Roman" w:hAnsi="Times New Roman" w:cs="Times New Roman"/>
          <w:sz w:val="28"/>
          <w:szCs w:val="28"/>
        </w:rPr>
        <w:t xml:space="preserve">: </w:t>
      </w:r>
      <w:proofErr w:type="gramStart"/>
      <w:r w:rsidRPr="001A6B90">
        <w:rPr>
          <w:rFonts w:ascii="Times New Roman" w:hAnsi="Times New Roman" w:cs="Times New Roman"/>
          <w:sz w:val="28"/>
          <w:szCs w:val="28"/>
        </w:rPr>
        <w:t xml:space="preserve">«Мой город», «Смотрю на мир глазами художника», ЮИД «Радар», ЮИПД «Пламенная», «Творческая мастерская», «Умелые ручки», «Парламентский вестник», «Школьный сайт», </w:t>
      </w:r>
      <w:r>
        <w:rPr>
          <w:sz w:val="28"/>
          <w:szCs w:val="28"/>
        </w:rPr>
        <w:t xml:space="preserve">сайт юных краеведов «Моя малая Родина», </w:t>
      </w:r>
      <w:r w:rsidRPr="001A6B90">
        <w:rPr>
          <w:rFonts w:ascii="Times New Roman" w:hAnsi="Times New Roman" w:cs="Times New Roman"/>
          <w:sz w:val="28"/>
          <w:szCs w:val="28"/>
        </w:rPr>
        <w:t>клуб «Юный патриот России», научное общество младших школьников «Эрудит», научное общество учащихся «Ступени роста», «Театральный», «Кукольный театр»</w:t>
      </w:r>
      <w:proofErr w:type="gramEnd"/>
    </w:p>
    <w:p w:rsidR="007C16E6" w:rsidRPr="001A6B90" w:rsidRDefault="007C16E6" w:rsidP="007C16E6">
      <w:pPr>
        <w:autoSpaceDE w:val="0"/>
        <w:autoSpaceDN w:val="0"/>
        <w:adjustRightInd w:val="0"/>
        <w:spacing w:after="0" w:line="240" w:lineRule="auto"/>
        <w:ind w:firstLine="567"/>
        <w:jc w:val="both"/>
        <w:rPr>
          <w:rFonts w:ascii="Times New Roman" w:hAnsi="Times New Roman" w:cs="Times New Roman"/>
          <w:sz w:val="28"/>
          <w:szCs w:val="28"/>
        </w:rPr>
      </w:pPr>
      <w:r w:rsidRPr="001A6B90">
        <w:rPr>
          <w:rFonts w:ascii="Times New Roman" w:hAnsi="Times New Roman" w:cs="Times New Roman"/>
          <w:sz w:val="28"/>
          <w:szCs w:val="28"/>
        </w:rPr>
        <w:t>Результат внеу</w:t>
      </w:r>
      <w:r w:rsidRPr="001A6B90">
        <w:rPr>
          <w:sz w:val="28"/>
          <w:szCs w:val="28"/>
        </w:rPr>
        <w:t xml:space="preserve">рочной </w:t>
      </w:r>
      <w:r w:rsidRPr="001A6B90">
        <w:rPr>
          <w:rFonts w:ascii="Times New Roman" w:hAnsi="Times New Roman" w:cs="Times New Roman"/>
          <w:sz w:val="28"/>
          <w:szCs w:val="28"/>
        </w:rPr>
        <w:t xml:space="preserve"> деятельности </w:t>
      </w:r>
      <w:r>
        <w:rPr>
          <w:rFonts w:ascii="Times New Roman" w:hAnsi="Times New Roman" w:cs="Times New Roman"/>
          <w:sz w:val="28"/>
          <w:szCs w:val="28"/>
        </w:rPr>
        <w:t>обучающихся МБОУ «СОШ № 10»</w:t>
      </w:r>
      <w:r w:rsidRPr="001A6B90">
        <w:rPr>
          <w:rFonts w:ascii="Times New Roman" w:hAnsi="Times New Roman" w:cs="Times New Roman"/>
          <w:i/>
          <w:iCs/>
          <w:sz w:val="28"/>
          <w:szCs w:val="28"/>
        </w:rPr>
        <w:t xml:space="preserve">– </w:t>
      </w:r>
      <w:r w:rsidRPr="001A6B90">
        <w:rPr>
          <w:rFonts w:ascii="Times New Roman" w:hAnsi="Times New Roman" w:cs="Times New Roman"/>
          <w:sz w:val="28"/>
          <w:szCs w:val="28"/>
        </w:rPr>
        <w:t>это получение опыта</w:t>
      </w:r>
      <w:r w:rsidR="00BF2CB2">
        <w:rPr>
          <w:rFonts w:ascii="Times New Roman" w:hAnsi="Times New Roman" w:cs="Times New Roman"/>
          <w:sz w:val="28"/>
          <w:szCs w:val="28"/>
        </w:rPr>
        <w:t xml:space="preserve"> </w:t>
      </w:r>
      <w:r w:rsidRPr="001A6B90">
        <w:rPr>
          <w:rFonts w:ascii="Times New Roman" w:hAnsi="Times New Roman" w:cs="Times New Roman"/>
          <w:sz w:val="28"/>
          <w:szCs w:val="28"/>
        </w:rPr>
        <w:t>самостоятельного общественного действия. Только в самостоятельном действии в открытом социуме, ученик усваивает элементы культуры, социальных норм и ценностей, на основе которых формируются социально-значимые черты личности. От того, каким образом школьник включается в общество, зависит освоение им системы социальных ролей, которые он должен реализовывать в системе профессиональных отношений.</w:t>
      </w:r>
    </w:p>
    <w:p w:rsidR="00176789" w:rsidRDefault="00176789" w:rsidP="007C16E6">
      <w:pPr>
        <w:widowControl w:val="0"/>
        <w:autoSpaceDE w:val="0"/>
        <w:autoSpaceDN w:val="0"/>
        <w:adjustRightInd w:val="0"/>
        <w:ind w:firstLine="720"/>
        <w:jc w:val="both"/>
        <w:rPr>
          <w:rFonts w:ascii="Times New Roman" w:hAnsi="Times New Roman" w:cs="Times New Roman"/>
          <w:b/>
          <w:sz w:val="28"/>
          <w:szCs w:val="28"/>
        </w:rPr>
      </w:pPr>
    </w:p>
    <w:p w:rsidR="007C16E6" w:rsidRPr="00322EBC" w:rsidRDefault="007C16E6" w:rsidP="007C16E6">
      <w:pPr>
        <w:widowControl w:val="0"/>
        <w:autoSpaceDE w:val="0"/>
        <w:autoSpaceDN w:val="0"/>
        <w:adjustRightInd w:val="0"/>
        <w:ind w:firstLine="720"/>
        <w:jc w:val="both"/>
        <w:rPr>
          <w:rFonts w:ascii="Times New Roman" w:hAnsi="Times New Roman" w:cs="Times New Roman"/>
          <w:b/>
          <w:sz w:val="28"/>
          <w:szCs w:val="28"/>
        </w:rPr>
      </w:pPr>
      <w:r w:rsidRPr="00322EBC">
        <w:rPr>
          <w:rFonts w:ascii="Times New Roman" w:hAnsi="Times New Roman" w:cs="Times New Roman"/>
          <w:b/>
          <w:sz w:val="28"/>
          <w:szCs w:val="28"/>
        </w:rPr>
        <w:t>Перечень научных и (или) учебно-методических разработок по теме программы</w:t>
      </w:r>
      <w:r>
        <w:rPr>
          <w:rFonts w:ascii="Times New Roman" w:hAnsi="Times New Roman" w:cs="Times New Roman"/>
          <w:b/>
          <w:sz w:val="28"/>
          <w:szCs w:val="28"/>
        </w:rPr>
        <w:t>, результаты педагогического опыта</w:t>
      </w:r>
      <w:r w:rsidRPr="00322EBC">
        <w:rPr>
          <w:rFonts w:ascii="Times New Roman" w:hAnsi="Times New Roman" w:cs="Times New Roman"/>
          <w:b/>
          <w:sz w:val="28"/>
          <w:szCs w:val="28"/>
        </w:rPr>
        <w:t>:</w:t>
      </w:r>
      <w:r w:rsidRPr="00322EBC">
        <w:rPr>
          <w:rFonts w:ascii="Times New Roman" w:hAnsi="Times New Roman" w:cs="Times New Roman"/>
          <w:b/>
          <w:sz w:val="28"/>
          <w:szCs w:val="28"/>
        </w:rPr>
        <w:tab/>
      </w:r>
    </w:p>
    <w:p w:rsidR="007C16E6" w:rsidRPr="00322EBC" w:rsidRDefault="007C16E6" w:rsidP="00B214C9">
      <w:pPr>
        <w:pStyle w:val="a3"/>
        <w:numPr>
          <w:ilvl w:val="0"/>
          <w:numId w:val="38"/>
        </w:numPr>
        <w:ind w:left="567" w:hanging="578"/>
        <w:jc w:val="both"/>
        <w:rPr>
          <w:sz w:val="28"/>
          <w:szCs w:val="28"/>
        </w:rPr>
      </w:pPr>
      <w:proofErr w:type="gramStart"/>
      <w:r w:rsidRPr="00322EBC">
        <w:rPr>
          <w:sz w:val="28"/>
          <w:szCs w:val="28"/>
        </w:rPr>
        <w:t xml:space="preserve">Свидетельство о публикации результатов педагогического опыта реализации проекта «Внедрение инновационных форм и методов гражданско-патриотической работы в условиях совершенствования воспитательной системы школы», на основе практических навыков использования современных эвристических технологий, обеспечивающих расширение знаний и социокультурного опыта детей и подростков через разнообразную творческую работу в урочной, внеурочной деятельности и в системе дополнительного образования, </w:t>
      </w:r>
      <w:r w:rsidRPr="00322EBC">
        <w:rPr>
          <w:rStyle w:val="apple-converted-space"/>
          <w:sz w:val="28"/>
          <w:szCs w:val="28"/>
          <w:u w:val="single"/>
        </w:rPr>
        <w:lastRenderedPageBreak/>
        <w:t> </w:t>
      </w:r>
      <w:hyperlink r:id="rId10" w:history="1">
        <w:r w:rsidRPr="00322EBC">
          <w:rPr>
            <w:rStyle w:val="a7"/>
            <w:color w:val="0000CC"/>
            <w:sz w:val="28"/>
            <w:szCs w:val="28"/>
          </w:rPr>
          <w:t>«Концепция гражданско-патриотического и духовно - нравстве</w:t>
        </w:r>
        <w:r>
          <w:rPr>
            <w:rStyle w:val="a7"/>
            <w:color w:val="0000CC"/>
            <w:sz w:val="28"/>
            <w:szCs w:val="28"/>
          </w:rPr>
          <w:t>нного воспитания школьников в МБ</w:t>
        </w:r>
        <w:r w:rsidRPr="00322EBC">
          <w:rPr>
            <w:rStyle w:val="a7"/>
            <w:color w:val="0000CC"/>
            <w:sz w:val="28"/>
            <w:szCs w:val="28"/>
          </w:rPr>
          <w:t>ОУ</w:t>
        </w:r>
        <w:proofErr w:type="gramEnd"/>
        <w:r w:rsidRPr="00322EBC">
          <w:rPr>
            <w:rStyle w:val="a7"/>
            <w:color w:val="0000CC"/>
            <w:sz w:val="28"/>
            <w:szCs w:val="28"/>
          </w:rPr>
          <w:t xml:space="preserve"> «СОШ № 10»</w:t>
        </w:r>
      </w:hyperlink>
      <w:r w:rsidRPr="00322EBC">
        <w:rPr>
          <w:sz w:val="28"/>
          <w:szCs w:val="28"/>
        </w:rPr>
        <w:t xml:space="preserve"> - </w:t>
      </w:r>
      <w:proofErr w:type="gramStart"/>
      <w:r w:rsidRPr="00322EBC">
        <w:rPr>
          <w:sz w:val="28"/>
          <w:szCs w:val="28"/>
        </w:rPr>
        <w:t>электронное</w:t>
      </w:r>
      <w:proofErr w:type="gramEnd"/>
      <w:r w:rsidRPr="00322EBC">
        <w:rPr>
          <w:sz w:val="28"/>
          <w:szCs w:val="28"/>
        </w:rPr>
        <w:t xml:space="preserve"> СМИ «Педагогический мир», </w:t>
      </w:r>
      <w:hyperlink r:id="rId11" w:history="1">
        <w:r w:rsidRPr="00322EBC">
          <w:rPr>
            <w:rStyle w:val="a7"/>
            <w:sz w:val="28"/>
            <w:szCs w:val="28"/>
          </w:rPr>
          <w:t>http://pedmir.ru/viewdoc.php?id=39523</w:t>
        </w:r>
      </w:hyperlink>
      <w:r w:rsidRPr="00322EBC">
        <w:rPr>
          <w:sz w:val="28"/>
          <w:szCs w:val="28"/>
        </w:rPr>
        <w:t>;</w:t>
      </w:r>
    </w:p>
    <w:p w:rsidR="00176789" w:rsidRPr="00176789" w:rsidRDefault="00176789" w:rsidP="00D513C5">
      <w:pPr>
        <w:pStyle w:val="a4"/>
        <w:numPr>
          <w:ilvl w:val="0"/>
          <w:numId w:val="38"/>
        </w:numPr>
        <w:shd w:val="clear" w:color="auto" w:fill="FFFFFF"/>
        <w:spacing w:before="0" w:beforeAutospacing="0" w:after="0" w:afterAutospacing="0"/>
        <w:ind w:left="567" w:hanging="578"/>
        <w:jc w:val="both"/>
        <w:rPr>
          <w:rStyle w:val="ae"/>
          <w:b w:val="0"/>
          <w:iCs/>
          <w:sz w:val="27"/>
          <w:szCs w:val="27"/>
        </w:rPr>
      </w:pPr>
      <w:r w:rsidRPr="00176789">
        <w:rPr>
          <w:sz w:val="28"/>
          <w:szCs w:val="28"/>
        </w:rPr>
        <w:t>Межсетевой инновационный проект - с</w:t>
      </w:r>
      <w:r w:rsidR="007C16E6" w:rsidRPr="00176789">
        <w:rPr>
          <w:sz w:val="28"/>
          <w:szCs w:val="28"/>
        </w:rPr>
        <w:t>айт юных краеведов школы «Моя малая Родина»</w:t>
      </w:r>
      <w:r w:rsidRPr="00176789">
        <w:rPr>
          <w:sz w:val="28"/>
          <w:szCs w:val="28"/>
        </w:rPr>
        <w:t>, где размещены</w:t>
      </w:r>
      <w:r w:rsidRPr="00176789">
        <w:rPr>
          <w:sz w:val="27"/>
          <w:szCs w:val="27"/>
        </w:rPr>
        <w:t xml:space="preserve"> сведения </w:t>
      </w:r>
      <w:hyperlink r:id="rId12" w:tooltip="История родного города" w:history="1">
        <w:r w:rsidRPr="00176789">
          <w:rPr>
            <w:rStyle w:val="a7"/>
            <w:bCs/>
            <w:iCs/>
            <w:color w:val="auto"/>
            <w:sz w:val="27"/>
            <w:szCs w:val="27"/>
          </w:rPr>
          <w:t>по истории города</w:t>
        </w:r>
      </w:hyperlink>
      <w:r w:rsidRPr="00176789">
        <w:rPr>
          <w:sz w:val="27"/>
          <w:szCs w:val="27"/>
        </w:rPr>
        <w:t> Нижняя Салда, по истории  демидовского </w:t>
      </w:r>
      <w:hyperlink r:id="rId13" w:tooltip="История СМЗ" w:history="1">
        <w:r w:rsidRPr="00176789">
          <w:rPr>
            <w:rStyle w:val="a7"/>
            <w:bCs/>
            <w:iCs/>
            <w:color w:val="auto"/>
            <w:sz w:val="27"/>
            <w:szCs w:val="27"/>
          </w:rPr>
          <w:t>Салдинского металлургического завода</w:t>
        </w:r>
      </w:hyperlink>
      <w:proofErr w:type="gramStart"/>
      <w:r w:rsidRPr="00176789">
        <w:rPr>
          <w:sz w:val="27"/>
          <w:szCs w:val="27"/>
        </w:rPr>
        <w:t> ,</w:t>
      </w:r>
      <w:proofErr w:type="gramEnd"/>
      <w:r w:rsidRPr="00176789">
        <w:rPr>
          <w:sz w:val="27"/>
          <w:szCs w:val="27"/>
        </w:rPr>
        <w:t xml:space="preserve"> об участии  нижнесалдинцев в реализации международных и отечественных </w:t>
      </w:r>
      <w:hyperlink r:id="rId14" w:tooltip="История НИИМаш" w:history="1">
        <w:r w:rsidRPr="00176789">
          <w:rPr>
            <w:rStyle w:val="a7"/>
            <w:bCs/>
            <w:iCs/>
            <w:color w:val="auto"/>
            <w:sz w:val="27"/>
            <w:szCs w:val="27"/>
          </w:rPr>
          <w:t>космических программ,</w:t>
        </w:r>
      </w:hyperlink>
      <w:r w:rsidRPr="00176789">
        <w:rPr>
          <w:sz w:val="27"/>
          <w:szCs w:val="27"/>
        </w:rPr>
        <w:t>   о  </w:t>
      </w:r>
      <w:hyperlink r:id="rId15" w:tooltip="Памятники Салды" w:history="1">
        <w:r w:rsidRPr="00176789">
          <w:rPr>
            <w:rStyle w:val="a7"/>
            <w:bCs/>
            <w:iCs/>
            <w:color w:val="auto"/>
            <w:sz w:val="27"/>
            <w:szCs w:val="27"/>
          </w:rPr>
          <w:t>культурных и природных памятника</w:t>
        </w:r>
      </w:hyperlink>
      <w:r w:rsidRPr="00176789">
        <w:rPr>
          <w:rStyle w:val="af"/>
          <w:bCs/>
          <w:sz w:val="27"/>
          <w:szCs w:val="27"/>
        </w:rPr>
        <w:t>х,</w:t>
      </w:r>
      <w:r w:rsidRPr="00176789">
        <w:rPr>
          <w:sz w:val="27"/>
          <w:szCs w:val="27"/>
        </w:rPr>
        <w:t> информация об известных и </w:t>
      </w:r>
      <w:hyperlink r:id="rId16" w:tooltip="Почетные граждане" w:history="1">
        <w:r w:rsidRPr="00176789">
          <w:rPr>
            <w:rStyle w:val="a7"/>
            <w:bCs/>
            <w:iCs/>
            <w:color w:val="auto"/>
            <w:sz w:val="27"/>
            <w:szCs w:val="27"/>
          </w:rPr>
          <w:t>достойных жителях города</w:t>
        </w:r>
      </w:hyperlink>
      <w:r w:rsidRPr="00176789">
        <w:rPr>
          <w:rStyle w:val="ae"/>
          <w:iCs/>
          <w:sz w:val="27"/>
          <w:szCs w:val="27"/>
        </w:rPr>
        <w:t xml:space="preserve">, </w:t>
      </w:r>
      <w:r w:rsidRPr="00176789">
        <w:rPr>
          <w:rStyle w:val="ae"/>
          <w:b w:val="0"/>
          <w:iCs/>
          <w:sz w:val="27"/>
          <w:szCs w:val="27"/>
        </w:rPr>
        <w:t>как  </w:t>
      </w:r>
      <w:hyperlink r:id="rId17" w:tooltip="70 летие Победы" w:history="1">
        <w:r w:rsidRPr="00176789">
          <w:rPr>
            <w:rStyle w:val="a7"/>
            <w:bCs/>
            <w:iCs/>
            <w:color w:val="auto"/>
            <w:sz w:val="27"/>
            <w:szCs w:val="27"/>
          </w:rPr>
          <w:t>в прошлом</w:t>
        </w:r>
      </w:hyperlink>
      <w:r w:rsidRPr="00176789">
        <w:rPr>
          <w:sz w:val="27"/>
          <w:szCs w:val="27"/>
        </w:rPr>
        <w:t> так ив </w:t>
      </w:r>
      <w:hyperlink r:id="rId18" w:tooltip="НОВОСТИ" w:history="1">
        <w:r w:rsidRPr="00176789">
          <w:rPr>
            <w:rStyle w:val="a7"/>
            <w:bCs/>
            <w:iCs/>
            <w:color w:val="auto"/>
            <w:sz w:val="27"/>
            <w:szCs w:val="27"/>
          </w:rPr>
          <w:t>настоящем</w:t>
        </w:r>
      </w:hyperlink>
      <w:r w:rsidRPr="00176789">
        <w:rPr>
          <w:rStyle w:val="ae"/>
          <w:b w:val="0"/>
          <w:iCs/>
          <w:sz w:val="27"/>
          <w:szCs w:val="27"/>
        </w:rPr>
        <w:t xml:space="preserve"> - </w:t>
      </w:r>
      <w:hyperlink r:id="rId19" w:history="1">
        <w:r w:rsidR="00BF2CB2" w:rsidRPr="002C3EE9">
          <w:rPr>
            <w:rStyle w:val="a7"/>
            <w:iCs/>
            <w:sz w:val="27"/>
            <w:szCs w:val="27"/>
          </w:rPr>
          <w:t>https://yfnfkmz1960.jimdo.com/</w:t>
        </w:r>
      </w:hyperlink>
      <w:r w:rsidR="00BF2CB2">
        <w:rPr>
          <w:rStyle w:val="ae"/>
          <w:b w:val="0"/>
          <w:iCs/>
          <w:sz w:val="27"/>
          <w:szCs w:val="27"/>
        </w:rPr>
        <w:t xml:space="preserve"> </w:t>
      </w:r>
      <w:r w:rsidRPr="00176789">
        <w:rPr>
          <w:rStyle w:val="ae"/>
          <w:b w:val="0"/>
          <w:iCs/>
          <w:sz w:val="27"/>
          <w:szCs w:val="27"/>
        </w:rPr>
        <w:t>;</w:t>
      </w:r>
    </w:p>
    <w:p w:rsidR="007C16E6" w:rsidRPr="00322EBC" w:rsidRDefault="007C16E6" w:rsidP="00D513C5">
      <w:pPr>
        <w:pStyle w:val="a4"/>
        <w:numPr>
          <w:ilvl w:val="0"/>
          <w:numId w:val="38"/>
        </w:numPr>
        <w:shd w:val="clear" w:color="auto" w:fill="FFFFFF"/>
        <w:spacing w:before="0" w:beforeAutospacing="0" w:after="0" w:afterAutospacing="0"/>
        <w:ind w:left="567" w:hanging="578"/>
        <w:jc w:val="both"/>
        <w:rPr>
          <w:sz w:val="28"/>
          <w:szCs w:val="28"/>
        </w:rPr>
      </w:pPr>
      <w:r w:rsidRPr="00176789">
        <w:rPr>
          <w:sz w:val="28"/>
          <w:szCs w:val="28"/>
        </w:rPr>
        <w:t xml:space="preserve">Проект «Виртуальный музей школы № 10», совместно с учащимися и выпускниками школы оформлен  </w:t>
      </w:r>
      <w:r w:rsidRPr="00176789">
        <w:rPr>
          <w:b/>
          <w:sz w:val="28"/>
          <w:szCs w:val="28"/>
        </w:rPr>
        <w:t>91 виртуальный альбом</w:t>
      </w:r>
      <w:r w:rsidRPr="00176789">
        <w:rPr>
          <w:sz w:val="28"/>
          <w:szCs w:val="28"/>
        </w:rPr>
        <w:t xml:space="preserve">  по истории школы</w:t>
      </w:r>
      <w:r w:rsidRPr="00322EBC">
        <w:rPr>
          <w:sz w:val="28"/>
          <w:szCs w:val="28"/>
        </w:rPr>
        <w:t xml:space="preserve">, трудовой деятельности выпускников школы  - </w:t>
      </w:r>
      <w:hyperlink r:id="rId20" w:history="1">
        <w:r w:rsidRPr="00322EBC">
          <w:rPr>
            <w:rStyle w:val="a7"/>
            <w:i/>
            <w:sz w:val="28"/>
            <w:szCs w:val="28"/>
          </w:rPr>
          <w:t>http://www.odnoklassniki.ru/block_big.html</w:t>
        </w:r>
      </w:hyperlink>
      <w:r w:rsidRPr="00322EBC">
        <w:rPr>
          <w:sz w:val="28"/>
          <w:szCs w:val="28"/>
        </w:rPr>
        <w:t>;</w:t>
      </w:r>
    </w:p>
    <w:p w:rsidR="007C16E6" w:rsidRDefault="007C16E6" w:rsidP="00D513C5">
      <w:pPr>
        <w:pStyle w:val="a3"/>
        <w:widowControl w:val="0"/>
        <w:numPr>
          <w:ilvl w:val="0"/>
          <w:numId w:val="38"/>
        </w:numPr>
        <w:autoSpaceDE w:val="0"/>
        <w:autoSpaceDN w:val="0"/>
        <w:adjustRightInd w:val="0"/>
        <w:spacing w:after="200"/>
        <w:ind w:left="567" w:hanging="578"/>
        <w:jc w:val="both"/>
        <w:rPr>
          <w:sz w:val="28"/>
          <w:szCs w:val="28"/>
        </w:rPr>
      </w:pPr>
      <w:proofErr w:type="gramStart"/>
      <w:r w:rsidRPr="00322EBC">
        <w:rPr>
          <w:b/>
          <w:sz w:val="28"/>
          <w:szCs w:val="28"/>
        </w:rPr>
        <w:t>Областной</w:t>
      </w:r>
      <w:r w:rsidRPr="00322EBC">
        <w:rPr>
          <w:sz w:val="28"/>
          <w:szCs w:val="28"/>
        </w:rPr>
        <w:t xml:space="preserve"> краеведческий конкурс – форум «Мы - Уральцы», конкурс «Каменный пояс», направление «Летопись родного края», проект «Военное детство как героическая  и трагическая страница жизни моих земляков», </w:t>
      </w:r>
      <w:r w:rsidRPr="00941789">
        <w:rPr>
          <w:sz w:val="28"/>
          <w:szCs w:val="28"/>
        </w:rPr>
        <w:t>очная защита 1 место, 2015 г.; направление «Лики многонационального Урала» - проект «Окно с затейливой резьбой», очная защита 2 место, 2016 г.; направление «Лики многонационального Урала» проект «След салдинских кержаков в истории старообрядчества» - очная защита - 3 место</w:t>
      </w:r>
      <w:proofErr w:type="gramEnd"/>
      <w:r w:rsidRPr="00941789">
        <w:rPr>
          <w:sz w:val="28"/>
          <w:szCs w:val="28"/>
        </w:rPr>
        <w:t xml:space="preserve">, </w:t>
      </w:r>
      <w:proofErr w:type="gramStart"/>
      <w:r w:rsidRPr="00941789">
        <w:rPr>
          <w:sz w:val="28"/>
          <w:szCs w:val="28"/>
        </w:rPr>
        <w:t xml:space="preserve">2016 г., направление «Лики многонационального Урала» проект «Старину мы помним, старину мы чтим» - очная защита - 1 место, 2015 г. и т.д.; </w:t>
      </w:r>
      <w:proofErr w:type="gramEnd"/>
    </w:p>
    <w:p w:rsidR="00176789" w:rsidRPr="00E5302B" w:rsidRDefault="00176789" w:rsidP="00E5302B">
      <w:pPr>
        <w:pStyle w:val="a3"/>
        <w:widowControl w:val="0"/>
        <w:numPr>
          <w:ilvl w:val="0"/>
          <w:numId w:val="38"/>
        </w:numPr>
        <w:autoSpaceDE w:val="0"/>
        <w:autoSpaceDN w:val="0"/>
        <w:adjustRightInd w:val="0"/>
        <w:ind w:left="567" w:hanging="567"/>
        <w:jc w:val="both"/>
        <w:rPr>
          <w:sz w:val="28"/>
          <w:szCs w:val="28"/>
        </w:rPr>
      </w:pPr>
      <w:r>
        <w:rPr>
          <w:b/>
          <w:sz w:val="28"/>
          <w:szCs w:val="28"/>
        </w:rPr>
        <w:t xml:space="preserve">Всероссийские краеведческие чтения </w:t>
      </w:r>
      <w:proofErr w:type="gramStart"/>
      <w:r>
        <w:rPr>
          <w:b/>
          <w:sz w:val="28"/>
          <w:szCs w:val="28"/>
        </w:rPr>
        <w:t>–</w:t>
      </w:r>
      <w:r w:rsidRPr="00176789">
        <w:rPr>
          <w:rStyle w:val="ae"/>
          <w:b w:val="0"/>
          <w:color w:val="002B05"/>
          <w:sz w:val="28"/>
          <w:szCs w:val="28"/>
          <w:shd w:val="clear" w:color="auto" w:fill="FFFFFF"/>
        </w:rPr>
        <w:t>Д</w:t>
      </w:r>
      <w:proofErr w:type="gramEnd"/>
      <w:r w:rsidRPr="00176789">
        <w:rPr>
          <w:rStyle w:val="ae"/>
          <w:b w:val="0"/>
          <w:color w:val="002B05"/>
          <w:sz w:val="28"/>
          <w:szCs w:val="28"/>
          <w:shd w:val="clear" w:color="auto" w:fill="FFFFFF"/>
        </w:rPr>
        <w:t xml:space="preserve">удина Алена, 11 </w:t>
      </w:r>
      <w:proofErr w:type="spellStart"/>
      <w:r w:rsidRPr="00176789">
        <w:rPr>
          <w:rStyle w:val="ae"/>
          <w:b w:val="0"/>
          <w:color w:val="002B05"/>
          <w:sz w:val="28"/>
          <w:szCs w:val="28"/>
          <w:shd w:val="clear" w:color="auto" w:fill="FFFFFF"/>
        </w:rPr>
        <w:t>кл</w:t>
      </w:r>
      <w:r w:rsidR="00E5302B">
        <w:rPr>
          <w:rStyle w:val="ae"/>
          <w:b w:val="0"/>
          <w:color w:val="002B05"/>
          <w:sz w:val="28"/>
          <w:szCs w:val="28"/>
          <w:shd w:val="clear" w:color="auto" w:fill="FFFFFF"/>
        </w:rPr>
        <w:t>.с</w:t>
      </w:r>
      <w:proofErr w:type="spellEnd"/>
      <w:r w:rsidR="00E5302B">
        <w:rPr>
          <w:rStyle w:val="ae"/>
          <w:b w:val="0"/>
          <w:color w:val="002B05"/>
          <w:sz w:val="28"/>
          <w:szCs w:val="28"/>
          <w:shd w:val="clear" w:color="auto" w:fill="FFFFFF"/>
        </w:rPr>
        <w:t xml:space="preserve"> на</w:t>
      </w:r>
      <w:r w:rsidRPr="00176789">
        <w:rPr>
          <w:b/>
          <w:color w:val="002B05"/>
          <w:sz w:val="28"/>
          <w:szCs w:val="28"/>
          <w:shd w:val="clear" w:color="auto" w:fill="FFFFFF"/>
        </w:rPr>
        <w:t>учно-и</w:t>
      </w:r>
      <w:r w:rsidR="00E5302B">
        <w:rPr>
          <w:color w:val="002B05"/>
          <w:sz w:val="28"/>
          <w:szCs w:val="28"/>
          <w:shd w:val="clear" w:color="auto" w:fill="FFFFFF"/>
        </w:rPr>
        <w:t>с</w:t>
      </w:r>
      <w:r w:rsidR="00E5302B" w:rsidRPr="00E5302B">
        <w:rPr>
          <w:sz w:val="28"/>
          <w:szCs w:val="28"/>
          <w:shd w:val="clear" w:color="auto" w:fill="FFFFFF"/>
        </w:rPr>
        <w:t>следовательской работой -</w:t>
      </w:r>
      <w:r w:rsidRPr="00E5302B">
        <w:rPr>
          <w:sz w:val="28"/>
          <w:szCs w:val="28"/>
          <w:shd w:val="clear" w:color="auto" w:fill="FFFFFF"/>
        </w:rPr>
        <w:t xml:space="preserve"> «ФГУП НИИМаш - активный участник российских и международных космических программ»</w:t>
      </w:r>
      <w:r w:rsidR="00D513C5" w:rsidRPr="00E5302B">
        <w:rPr>
          <w:b/>
          <w:sz w:val="28"/>
          <w:szCs w:val="28"/>
        </w:rPr>
        <w:t xml:space="preserve">- </w:t>
      </w:r>
      <w:r w:rsidR="00D513C5" w:rsidRPr="00E5302B">
        <w:rPr>
          <w:sz w:val="28"/>
          <w:szCs w:val="28"/>
        </w:rPr>
        <w:t>2013;</w:t>
      </w:r>
      <w:r w:rsidRPr="00E5302B">
        <w:rPr>
          <w:sz w:val="28"/>
          <w:szCs w:val="28"/>
        </w:rPr>
        <w:t xml:space="preserve"> 2014, 2015 гг.</w:t>
      </w:r>
    </w:p>
    <w:p w:rsidR="00D513C5" w:rsidRPr="00E5302B" w:rsidRDefault="00D513C5" w:rsidP="00E5302B">
      <w:pPr>
        <w:pStyle w:val="a4"/>
        <w:numPr>
          <w:ilvl w:val="0"/>
          <w:numId w:val="38"/>
        </w:numPr>
        <w:shd w:val="clear" w:color="auto" w:fill="FFFFFF"/>
        <w:spacing w:before="0" w:beforeAutospacing="0" w:after="0" w:afterAutospacing="0"/>
        <w:ind w:left="567" w:hanging="567"/>
        <w:rPr>
          <w:sz w:val="27"/>
          <w:szCs w:val="27"/>
        </w:rPr>
      </w:pPr>
      <w:r w:rsidRPr="00E5302B">
        <w:rPr>
          <w:sz w:val="27"/>
          <w:szCs w:val="27"/>
        </w:rPr>
        <w:t xml:space="preserve">Научно-исследовательский институт машиностроения - </w:t>
      </w:r>
      <w:hyperlink r:id="rId21" w:history="1">
        <w:r w:rsidRPr="00E5302B">
          <w:rPr>
            <w:rStyle w:val="a7"/>
            <w:color w:val="auto"/>
            <w:sz w:val="27"/>
            <w:szCs w:val="27"/>
          </w:rPr>
          <w:t>http://salda.zg5.ru/8index_2.php</w:t>
        </w:r>
      </w:hyperlink>
    </w:p>
    <w:p w:rsidR="00D513C5" w:rsidRPr="00E5302B" w:rsidRDefault="00D513C5" w:rsidP="00E5302B">
      <w:pPr>
        <w:pStyle w:val="a4"/>
        <w:numPr>
          <w:ilvl w:val="0"/>
          <w:numId w:val="38"/>
        </w:numPr>
        <w:shd w:val="clear" w:color="auto" w:fill="FFFFFF"/>
        <w:spacing w:before="0" w:beforeAutospacing="0" w:after="0" w:afterAutospacing="0"/>
        <w:ind w:left="567" w:hanging="567"/>
        <w:rPr>
          <w:sz w:val="27"/>
          <w:szCs w:val="27"/>
        </w:rPr>
      </w:pPr>
      <w:r w:rsidRPr="00E5302B">
        <w:rPr>
          <w:sz w:val="27"/>
          <w:szCs w:val="27"/>
        </w:rPr>
        <w:t xml:space="preserve">Нижняя </w:t>
      </w:r>
      <w:proofErr w:type="gramStart"/>
      <w:r w:rsidRPr="00E5302B">
        <w:rPr>
          <w:sz w:val="27"/>
          <w:szCs w:val="27"/>
        </w:rPr>
        <w:t>Салда-космосу</w:t>
      </w:r>
      <w:proofErr w:type="gramEnd"/>
      <w:r w:rsidRPr="00E5302B">
        <w:rPr>
          <w:sz w:val="27"/>
          <w:szCs w:val="27"/>
        </w:rPr>
        <w:t xml:space="preserve"> - </w:t>
      </w:r>
    </w:p>
    <w:p w:rsidR="00D513C5" w:rsidRPr="00E5302B" w:rsidRDefault="009B67B7" w:rsidP="00E5302B">
      <w:pPr>
        <w:pStyle w:val="a3"/>
        <w:shd w:val="clear" w:color="auto" w:fill="FFFFFF"/>
        <w:ind w:left="567" w:hanging="567"/>
        <w:rPr>
          <w:sz w:val="27"/>
          <w:szCs w:val="27"/>
        </w:rPr>
      </w:pPr>
      <w:hyperlink r:id="rId22" w:history="1">
        <w:r w:rsidR="00D513C5" w:rsidRPr="00E5302B">
          <w:rPr>
            <w:rStyle w:val="a7"/>
            <w:color w:val="auto"/>
            <w:sz w:val="27"/>
            <w:szCs w:val="27"/>
          </w:rPr>
          <w:t>http://nsportal.ru/shkola/kraevedenie/library/nizhnyaya-salda-kosmosu</w:t>
        </w:r>
      </w:hyperlink>
    </w:p>
    <w:p w:rsidR="00D513C5" w:rsidRPr="00E5302B" w:rsidRDefault="00D513C5" w:rsidP="00E5302B">
      <w:pPr>
        <w:pStyle w:val="a4"/>
        <w:numPr>
          <w:ilvl w:val="0"/>
          <w:numId w:val="38"/>
        </w:numPr>
        <w:shd w:val="clear" w:color="auto" w:fill="FFFFFF"/>
        <w:spacing w:before="0" w:beforeAutospacing="0" w:after="0" w:afterAutospacing="0"/>
        <w:ind w:left="567" w:hanging="567"/>
        <w:rPr>
          <w:sz w:val="27"/>
          <w:szCs w:val="27"/>
        </w:rPr>
      </w:pPr>
      <w:r w:rsidRPr="00E5302B">
        <w:rPr>
          <w:sz w:val="27"/>
          <w:szCs w:val="27"/>
        </w:rPr>
        <w:t xml:space="preserve">Электронная версия защиты проекта "НИИМаш - космосу" - </w:t>
      </w:r>
    </w:p>
    <w:p w:rsidR="00D513C5" w:rsidRPr="00E5302B" w:rsidRDefault="009B67B7" w:rsidP="00E5302B">
      <w:pPr>
        <w:pStyle w:val="a3"/>
        <w:shd w:val="clear" w:color="auto" w:fill="FFFFFF"/>
        <w:ind w:left="567" w:hanging="567"/>
        <w:rPr>
          <w:sz w:val="27"/>
          <w:szCs w:val="27"/>
        </w:rPr>
      </w:pPr>
      <w:hyperlink r:id="rId23" w:history="1">
        <w:r w:rsidR="00D513C5" w:rsidRPr="00E5302B">
          <w:rPr>
            <w:rStyle w:val="a7"/>
            <w:color w:val="auto"/>
            <w:sz w:val="27"/>
            <w:szCs w:val="27"/>
          </w:rPr>
          <w:t>http://www.proshkolu.ru/user/semkowa50/file/1409910/</w:t>
        </w:r>
      </w:hyperlink>
    </w:p>
    <w:p w:rsidR="00D513C5" w:rsidRPr="00E5302B" w:rsidRDefault="00D513C5" w:rsidP="00E5302B">
      <w:pPr>
        <w:pStyle w:val="a4"/>
        <w:numPr>
          <w:ilvl w:val="0"/>
          <w:numId w:val="38"/>
        </w:numPr>
        <w:shd w:val="clear" w:color="auto" w:fill="FFFFFF"/>
        <w:spacing w:before="0" w:beforeAutospacing="0" w:after="0" w:afterAutospacing="0"/>
        <w:ind w:left="567" w:hanging="567"/>
        <w:rPr>
          <w:sz w:val="27"/>
          <w:szCs w:val="27"/>
        </w:rPr>
      </w:pPr>
      <w:r w:rsidRPr="00E5302B">
        <w:rPr>
          <w:sz w:val="27"/>
          <w:szCs w:val="27"/>
        </w:rPr>
        <w:t xml:space="preserve">Мы открываем дорогу к космосу - </w:t>
      </w:r>
      <w:hyperlink r:id="rId24" w:history="1">
        <w:r w:rsidRPr="00E5302B">
          <w:rPr>
            <w:rStyle w:val="a7"/>
            <w:color w:val="auto"/>
            <w:sz w:val="27"/>
            <w:szCs w:val="27"/>
          </w:rPr>
          <w:t>http://www.niimashspace.ru/</w:t>
        </w:r>
      </w:hyperlink>
      <w:r w:rsidRPr="00E5302B">
        <w:rPr>
          <w:sz w:val="27"/>
          <w:szCs w:val="27"/>
        </w:rPr>
        <w:t>;</w:t>
      </w:r>
    </w:p>
    <w:p w:rsidR="00D513C5" w:rsidRPr="00E5302B" w:rsidRDefault="009B67B7" w:rsidP="00E5302B">
      <w:pPr>
        <w:pStyle w:val="a4"/>
        <w:numPr>
          <w:ilvl w:val="0"/>
          <w:numId w:val="38"/>
        </w:numPr>
        <w:shd w:val="clear" w:color="auto" w:fill="FFFFFF"/>
        <w:spacing w:before="0" w:beforeAutospacing="0" w:after="0" w:afterAutospacing="0"/>
        <w:ind w:left="567" w:hanging="567"/>
        <w:rPr>
          <w:sz w:val="27"/>
          <w:szCs w:val="27"/>
        </w:rPr>
      </w:pPr>
      <w:hyperlink r:id="rId25" w:tgtFrame="_blank" w:tooltip="Посмотреть " w:history="1">
        <w:r w:rsidR="00D513C5" w:rsidRPr="00E5302B">
          <w:rPr>
            <w:rStyle w:val="a7"/>
            <w:color w:val="auto"/>
            <w:sz w:val="27"/>
            <w:szCs w:val="27"/>
            <w:shd w:val="clear" w:color="auto" w:fill="FFFFFF"/>
          </w:rPr>
          <w:t>ПРОЕКТ О ПОЧЕТНОМ ГРАЖДАНИНЕ ГОРОДА</w:t>
        </w:r>
      </w:hyperlink>
      <w:r w:rsidR="00D513C5" w:rsidRPr="00E5302B">
        <w:t>;</w:t>
      </w:r>
    </w:p>
    <w:p w:rsidR="00E5302B" w:rsidRPr="00E5302B" w:rsidRDefault="00E5302B" w:rsidP="00E5302B">
      <w:pPr>
        <w:pStyle w:val="a4"/>
        <w:numPr>
          <w:ilvl w:val="0"/>
          <w:numId w:val="38"/>
        </w:numPr>
        <w:shd w:val="clear" w:color="auto" w:fill="FFFFFF"/>
        <w:spacing w:before="0" w:beforeAutospacing="0" w:after="0" w:afterAutospacing="0"/>
        <w:ind w:left="567" w:hanging="567"/>
        <w:rPr>
          <w:sz w:val="27"/>
          <w:szCs w:val="27"/>
        </w:rPr>
      </w:pPr>
      <w:r w:rsidRPr="00E5302B">
        <w:rPr>
          <w:sz w:val="27"/>
          <w:szCs w:val="27"/>
        </w:rPr>
        <w:t>Интеллектуальный конкурс `Есть много профессий надежных и нужных`</w:t>
      </w:r>
    </w:p>
    <w:p w:rsidR="00E5302B" w:rsidRPr="00E5302B" w:rsidRDefault="009B67B7" w:rsidP="00E5302B">
      <w:pPr>
        <w:pStyle w:val="a3"/>
        <w:numPr>
          <w:ilvl w:val="0"/>
          <w:numId w:val="38"/>
        </w:numPr>
        <w:shd w:val="clear" w:color="auto" w:fill="FFFFFF"/>
        <w:ind w:left="567" w:hanging="567"/>
        <w:rPr>
          <w:sz w:val="27"/>
          <w:szCs w:val="27"/>
        </w:rPr>
      </w:pPr>
      <w:hyperlink r:id="rId26" w:history="1">
        <w:r w:rsidR="00E5302B" w:rsidRPr="00E5302B">
          <w:rPr>
            <w:rStyle w:val="a7"/>
            <w:color w:val="auto"/>
            <w:sz w:val="27"/>
            <w:szCs w:val="27"/>
          </w:rPr>
          <w:t>http://www.proshkolu.ru/user/semkowa50/file/2257076/</w:t>
        </w:r>
      </w:hyperlink>
    </w:p>
    <w:p w:rsidR="00E5302B" w:rsidRPr="00E5302B" w:rsidRDefault="00E5302B" w:rsidP="00E5302B">
      <w:pPr>
        <w:pStyle w:val="a4"/>
        <w:numPr>
          <w:ilvl w:val="0"/>
          <w:numId w:val="38"/>
        </w:numPr>
        <w:shd w:val="clear" w:color="auto" w:fill="FFFFFF"/>
        <w:spacing w:before="0" w:beforeAutospacing="0" w:after="0" w:afterAutospacing="0"/>
        <w:ind w:left="567" w:hanging="567"/>
        <w:rPr>
          <w:sz w:val="27"/>
          <w:szCs w:val="27"/>
        </w:rPr>
      </w:pPr>
      <w:r w:rsidRPr="00E5302B">
        <w:rPr>
          <w:sz w:val="27"/>
          <w:szCs w:val="27"/>
        </w:rPr>
        <w:t>Интеллектуальный конкурс `УРАЛ  - ОПОРНЫЙ КРАЙ ДЕРЖАВЫ`</w:t>
      </w:r>
    </w:p>
    <w:p w:rsidR="00E5302B" w:rsidRPr="00E5302B" w:rsidRDefault="009B67B7" w:rsidP="00E5302B">
      <w:pPr>
        <w:pStyle w:val="a3"/>
        <w:numPr>
          <w:ilvl w:val="0"/>
          <w:numId w:val="38"/>
        </w:numPr>
        <w:shd w:val="clear" w:color="auto" w:fill="FFFFFF"/>
        <w:ind w:left="567" w:hanging="567"/>
        <w:rPr>
          <w:sz w:val="27"/>
          <w:szCs w:val="27"/>
        </w:rPr>
      </w:pPr>
      <w:hyperlink r:id="rId27" w:history="1">
        <w:r w:rsidR="00E5302B" w:rsidRPr="00E5302B">
          <w:rPr>
            <w:rStyle w:val="a7"/>
            <w:color w:val="auto"/>
            <w:sz w:val="27"/>
            <w:szCs w:val="27"/>
          </w:rPr>
          <w:t>http://www.proshkolu.ru/user/semkowa50/file/2257101/</w:t>
        </w:r>
      </w:hyperlink>
    </w:p>
    <w:p w:rsidR="00D513C5" w:rsidRPr="00941789" w:rsidRDefault="00E5302B" w:rsidP="00D513C5">
      <w:pPr>
        <w:pStyle w:val="a3"/>
        <w:widowControl w:val="0"/>
        <w:autoSpaceDE w:val="0"/>
        <w:autoSpaceDN w:val="0"/>
        <w:adjustRightInd w:val="0"/>
        <w:spacing w:after="200"/>
        <w:ind w:left="567"/>
        <w:jc w:val="both"/>
        <w:rPr>
          <w:sz w:val="28"/>
          <w:szCs w:val="28"/>
        </w:rPr>
      </w:pPr>
      <w:r>
        <w:rPr>
          <w:sz w:val="28"/>
          <w:szCs w:val="28"/>
        </w:rPr>
        <w:t>и т. д.</w:t>
      </w:r>
    </w:p>
    <w:p w:rsidR="007C16E6" w:rsidRPr="006676BC" w:rsidRDefault="007C16E6" w:rsidP="007C16E6">
      <w:pPr>
        <w:ind w:firstLine="567"/>
        <w:rPr>
          <w:rFonts w:ascii="Times New Roman" w:hAnsi="Times New Roman" w:cs="Times New Roman"/>
          <w:color w:val="000000"/>
          <w:sz w:val="28"/>
          <w:szCs w:val="28"/>
        </w:rPr>
      </w:pPr>
      <w:r w:rsidRPr="007C16E6">
        <w:rPr>
          <w:rFonts w:ascii="Times New Roman" w:hAnsi="Times New Roman" w:cs="Times New Roman"/>
          <w:color w:val="000000"/>
          <w:sz w:val="28"/>
          <w:szCs w:val="28"/>
        </w:rPr>
        <w:t>В МБОУ «СОШ № 10»</w:t>
      </w:r>
      <w:r w:rsidRPr="006676BC">
        <w:rPr>
          <w:rFonts w:ascii="Times New Roman" w:hAnsi="Times New Roman" w:cs="Times New Roman"/>
          <w:color w:val="000000"/>
          <w:sz w:val="28"/>
          <w:szCs w:val="28"/>
        </w:rPr>
        <w:t xml:space="preserve"> имеется опыт проведения циклов </w:t>
      </w:r>
      <w:r w:rsidRPr="007C16E6">
        <w:rPr>
          <w:rFonts w:ascii="Times New Roman" w:hAnsi="Times New Roman" w:cs="Times New Roman"/>
          <w:color w:val="000000"/>
          <w:sz w:val="28"/>
          <w:szCs w:val="28"/>
        </w:rPr>
        <w:t>мероприятий</w:t>
      </w:r>
      <w:r w:rsidRPr="006676BC">
        <w:rPr>
          <w:rFonts w:ascii="Times New Roman" w:hAnsi="Times New Roman" w:cs="Times New Roman"/>
          <w:color w:val="000000"/>
          <w:sz w:val="28"/>
          <w:szCs w:val="28"/>
        </w:rPr>
        <w:t xml:space="preserve"> для </w:t>
      </w:r>
      <w:r>
        <w:rPr>
          <w:rFonts w:ascii="Times New Roman" w:hAnsi="Times New Roman" w:cs="Times New Roman"/>
          <w:color w:val="000000"/>
          <w:sz w:val="28"/>
          <w:szCs w:val="28"/>
        </w:rPr>
        <w:t>обучающихся</w:t>
      </w:r>
      <w:r w:rsidRPr="006676BC">
        <w:rPr>
          <w:rFonts w:ascii="Times New Roman" w:hAnsi="Times New Roman" w:cs="Times New Roman"/>
          <w:color w:val="000000"/>
          <w:sz w:val="28"/>
          <w:szCs w:val="28"/>
        </w:rPr>
        <w:t xml:space="preserve"> младшего и среднего звена: «Мир моих интересов», «Все работы хороши – выбирай на вкус», «Профессии наших родителей», «Моя мечта о будущей профессии», </w:t>
      </w:r>
      <w:r w:rsidR="00BF2CB2">
        <w:rPr>
          <w:rFonts w:ascii="Times New Roman" w:hAnsi="Times New Roman" w:cs="Times New Roman"/>
          <w:color w:val="000000"/>
          <w:sz w:val="28"/>
          <w:szCs w:val="28"/>
        </w:rPr>
        <w:t xml:space="preserve">«Труд на радость себе и людям», </w:t>
      </w:r>
      <w:r w:rsidRPr="006676BC">
        <w:rPr>
          <w:rFonts w:ascii="Times New Roman" w:hAnsi="Times New Roman" w:cs="Times New Roman"/>
          <w:color w:val="000000"/>
          <w:sz w:val="28"/>
          <w:szCs w:val="28"/>
        </w:rPr>
        <w:t xml:space="preserve">разработанных классными руководителями. Гостями таких классных часов </w:t>
      </w:r>
      <w:r w:rsidRPr="006676BC">
        <w:rPr>
          <w:rFonts w:ascii="Times New Roman" w:hAnsi="Times New Roman" w:cs="Times New Roman"/>
          <w:color w:val="000000"/>
          <w:sz w:val="28"/>
          <w:szCs w:val="28"/>
        </w:rPr>
        <w:lastRenderedPageBreak/>
        <w:t>не раз были и выпускники школы прошлых лет, которые уже состоялись в своих профессиях, и родители сегодняшних школьников - люди интересных профессий.</w:t>
      </w:r>
    </w:p>
    <w:p w:rsidR="007C16E6" w:rsidRPr="007C16E6" w:rsidRDefault="007C16E6" w:rsidP="00BF2CB2">
      <w:pPr>
        <w:pStyle w:val="a4"/>
        <w:shd w:val="clear" w:color="auto" w:fill="FFFFFF"/>
        <w:spacing w:before="0" w:beforeAutospacing="0" w:after="135" w:afterAutospacing="0"/>
        <w:ind w:firstLine="567"/>
        <w:jc w:val="both"/>
        <w:rPr>
          <w:sz w:val="28"/>
          <w:szCs w:val="28"/>
        </w:rPr>
      </w:pPr>
      <w:r w:rsidRPr="006676BC">
        <w:rPr>
          <w:color w:val="000000"/>
          <w:sz w:val="28"/>
          <w:szCs w:val="28"/>
        </w:rPr>
        <w:t> </w:t>
      </w:r>
      <w:r w:rsidRPr="007C16E6">
        <w:rPr>
          <w:b/>
          <w:bCs/>
          <w:sz w:val="28"/>
          <w:szCs w:val="28"/>
        </w:rPr>
        <w:t>Основные направления работы по профессиональному самоопределению подростков включают:</w:t>
      </w:r>
    </w:p>
    <w:p w:rsidR="007C16E6" w:rsidRPr="007C16E6" w:rsidRDefault="007C16E6" w:rsidP="00BF2CB2">
      <w:pPr>
        <w:pStyle w:val="a4"/>
        <w:shd w:val="clear" w:color="auto" w:fill="FFFFFF"/>
        <w:spacing w:before="0" w:beforeAutospacing="0" w:after="135" w:afterAutospacing="0"/>
        <w:ind w:firstLine="567"/>
        <w:jc w:val="both"/>
        <w:rPr>
          <w:sz w:val="28"/>
          <w:szCs w:val="28"/>
        </w:rPr>
      </w:pPr>
      <w:r w:rsidRPr="007C16E6">
        <w:rPr>
          <w:sz w:val="28"/>
          <w:szCs w:val="28"/>
        </w:rPr>
        <w:t>• </w:t>
      </w:r>
      <w:r w:rsidRPr="007C16E6">
        <w:rPr>
          <w:b/>
          <w:bCs/>
          <w:sz w:val="28"/>
          <w:szCs w:val="28"/>
        </w:rPr>
        <w:t>взаимодействие с учащимися 9</w:t>
      </w:r>
      <w:r w:rsidRPr="007C16E6">
        <w:rPr>
          <w:b/>
          <w:bCs/>
          <w:i/>
          <w:iCs/>
          <w:sz w:val="28"/>
          <w:szCs w:val="28"/>
        </w:rPr>
        <w:t>-</w:t>
      </w:r>
      <w:r w:rsidRPr="007C16E6">
        <w:rPr>
          <w:b/>
          <w:bCs/>
          <w:sz w:val="28"/>
          <w:szCs w:val="28"/>
        </w:rPr>
        <w:t>х классов</w:t>
      </w:r>
      <w:r w:rsidRPr="007C16E6">
        <w:rPr>
          <w:i/>
          <w:iCs/>
          <w:sz w:val="28"/>
          <w:szCs w:val="28"/>
        </w:rPr>
        <w:t xml:space="preserve"> (проведение часов общения, беседы, лекции, </w:t>
      </w:r>
      <w:proofErr w:type="spellStart"/>
      <w:r w:rsidRPr="007C16E6">
        <w:rPr>
          <w:i/>
          <w:iCs/>
          <w:sz w:val="28"/>
          <w:szCs w:val="28"/>
        </w:rPr>
        <w:t>профориентационные</w:t>
      </w:r>
      <w:proofErr w:type="spellEnd"/>
      <w:r w:rsidRPr="007C16E6">
        <w:rPr>
          <w:i/>
          <w:iCs/>
          <w:sz w:val="28"/>
          <w:szCs w:val="28"/>
        </w:rPr>
        <w:t xml:space="preserve"> игры, анкетирование, тестирование, </w:t>
      </w:r>
      <w:proofErr w:type="spellStart"/>
      <w:r w:rsidRPr="007C16E6">
        <w:rPr>
          <w:i/>
          <w:iCs/>
          <w:sz w:val="28"/>
          <w:szCs w:val="28"/>
        </w:rPr>
        <w:t>профконсультации</w:t>
      </w:r>
      <w:proofErr w:type="spellEnd"/>
      <w:r w:rsidRPr="007C16E6">
        <w:rPr>
          <w:i/>
          <w:iCs/>
          <w:sz w:val="28"/>
          <w:szCs w:val="28"/>
        </w:rPr>
        <w:t>, выпуски информационных бюллетеней, рекламных листовок о профессиях, стенгазет, оформление уголков профориентации);</w:t>
      </w:r>
    </w:p>
    <w:p w:rsidR="007C16E6" w:rsidRPr="007C16E6" w:rsidRDefault="007C16E6" w:rsidP="00BF2CB2">
      <w:pPr>
        <w:numPr>
          <w:ilvl w:val="0"/>
          <w:numId w:val="37"/>
        </w:numPr>
        <w:shd w:val="clear" w:color="auto" w:fill="FFFFFF"/>
        <w:spacing w:before="100" w:beforeAutospacing="1" w:after="100" w:afterAutospacing="1" w:line="240" w:lineRule="auto"/>
        <w:ind w:left="0" w:firstLine="567"/>
        <w:jc w:val="both"/>
        <w:rPr>
          <w:rFonts w:ascii="Times New Roman" w:hAnsi="Times New Roman" w:cs="Times New Roman"/>
          <w:sz w:val="28"/>
          <w:szCs w:val="28"/>
        </w:rPr>
      </w:pPr>
      <w:r w:rsidRPr="007C16E6">
        <w:rPr>
          <w:rFonts w:ascii="Times New Roman" w:hAnsi="Times New Roman" w:cs="Times New Roman"/>
          <w:b/>
          <w:bCs/>
          <w:sz w:val="28"/>
          <w:szCs w:val="28"/>
        </w:rPr>
        <w:t>взаимодействие с родителями учащихся 9-х классов</w:t>
      </w:r>
      <w:r w:rsidRPr="007C16E6">
        <w:rPr>
          <w:rFonts w:ascii="Times New Roman" w:hAnsi="Times New Roman" w:cs="Times New Roman"/>
          <w:i/>
          <w:iCs/>
          <w:sz w:val="28"/>
          <w:szCs w:val="28"/>
        </w:rPr>
        <w:t> (информирование родителей, знакомство с нормативными документами, планом и направлением работы, анкетирование и вовлечение родителей в профессиональное самоопределение подростка, организация родительских собраний, встреч с представителями учебных учреждений, индивидуальные беседы родителей с психологами);</w:t>
      </w:r>
    </w:p>
    <w:p w:rsidR="007C16E6" w:rsidRPr="007C16E6" w:rsidRDefault="007C16E6" w:rsidP="00BF2CB2">
      <w:pPr>
        <w:numPr>
          <w:ilvl w:val="0"/>
          <w:numId w:val="37"/>
        </w:numPr>
        <w:shd w:val="clear" w:color="auto" w:fill="FFFFFF"/>
        <w:spacing w:before="100" w:beforeAutospacing="1" w:after="100" w:afterAutospacing="1" w:line="240" w:lineRule="auto"/>
        <w:ind w:left="0" w:firstLine="567"/>
        <w:jc w:val="both"/>
        <w:rPr>
          <w:rFonts w:ascii="Times New Roman" w:hAnsi="Times New Roman" w:cs="Times New Roman"/>
          <w:sz w:val="28"/>
          <w:szCs w:val="28"/>
        </w:rPr>
      </w:pPr>
      <w:r w:rsidRPr="007C16E6">
        <w:rPr>
          <w:rFonts w:ascii="Times New Roman" w:hAnsi="Times New Roman" w:cs="Times New Roman"/>
          <w:b/>
          <w:bCs/>
          <w:sz w:val="28"/>
          <w:szCs w:val="28"/>
        </w:rPr>
        <w:t>взаимодействие с учителями-предметниками, классными</w:t>
      </w:r>
      <w:r w:rsidRPr="007C16E6">
        <w:rPr>
          <w:rFonts w:ascii="Times New Roman" w:hAnsi="Times New Roman" w:cs="Times New Roman"/>
          <w:sz w:val="28"/>
          <w:szCs w:val="28"/>
        </w:rPr>
        <w:t> </w:t>
      </w:r>
      <w:r w:rsidRPr="007C16E6">
        <w:rPr>
          <w:rFonts w:ascii="Times New Roman" w:hAnsi="Times New Roman" w:cs="Times New Roman"/>
          <w:b/>
          <w:bCs/>
          <w:sz w:val="28"/>
          <w:szCs w:val="28"/>
        </w:rPr>
        <w:t>руководителями</w:t>
      </w:r>
      <w:r w:rsidRPr="007C16E6">
        <w:rPr>
          <w:rFonts w:ascii="Times New Roman" w:hAnsi="Times New Roman" w:cs="Times New Roman"/>
          <w:i/>
          <w:iCs/>
          <w:sz w:val="28"/>
          <w:szCs w:val="28"/>
        </w:rPr>
        <w:t> (контроль успеваемости, изучение предметов на продвинутом уровне, выявление интереса к учебным предметам, организация профессиональных проб, проведение совместных</w:t>
      </w:r>
      <w:r w:rsidRPr="007C16E6">
        <w:rPr>
          <w:rFonts w:ascii="Times New Roman" w:hAnsi="Times New Roman" w:cs="Times New Roman"/>
          <w:i/>
          <w:iCs/>
          <w:sz w:val="28"/>
          <w:szCs w:val="28"/>
        </w:rPr>
        <w:br/>
        <w:t>мероприятий по профессиональному самоопределению, учитывая специфику предмета);</w:t>
      </w:r>
    </w:p>
    <w:p w:rsidR="007C16E6" w:rsidRPr="007C16E6" w:rsidRDefault="007C16E6" w:rsidP="00BF2CB2">
      <w:pPr>
        <w:numPr>
          <w:ilvl w:val="0"/>
          <w:numId w:val="37"/>
        </w:numPr>
        <w:shd w:val="clear" w:color="auto" w:fill="FFFFFF"/>
        <w:spacing w:before="100" w:beforeAutospacing="1" w:after="100" w:afterAutospacing="1" w:line="240" w:lineRule="auto"/>
        <w:ind w:left="0" w:firstLine="567"/>
        <w:jc w:val="both"/>
        <w:rPr>
          <w:rFonts w:ascii="Times New Roman" w:hAnsi="Times New Roman" w:cs="Times New Roman"/>
          <w:sz w:val="28"/>
          <w:szCs w:val="28"/>
        </w:rPr>
      </w:pPr>
      <w:r w:rsidRPr="007C16E6">
        <w:rPr>
          <w:rFonts w:ascii="Times New Roman" w:hAnsi="Times New Roman" w:cs="Times New Roman"/>
          <w:b/>
          <w:bCs/>
          <w:sz w:val="28"/>
          <w:szCs w:val="28"/>
        </w:rPr>
        <w:t>взаимодействие с представителями средних специальных О</w:t>
      </w:r>
      <w:r w:rsidRPr="007C16E6">
        <w:rPr>
          <w:b/>
          <w:bCs/>
          <w:sz w:val="28"/>
          <w:szCs w:val="28"/>
        </w:rPr>
        <w:t>О</w:t>
      </w:r>
      <w:r w:rsidRPr="007C16E6">
        <w:rPr>
          <w:rFonts w:ascii="Times New Roman" w:hAnsi="Times New Roman" w:cs="Times New Roman"/>
          <w:i/>
          <w:iCs/>
          <w:sz w:val="28"/>
          <w:szCs w:val="28"/>
        </w:rPr>
        <w:br/>
        <w:t>(организация и проведение экскурсий, предоставление информационных</w:t>
      </w:r>
      <w:r w:rsidRPr="007C16E6">
        <w:rPr>
          <w:rFonts w:ascii="Times New Roman" w:hAnsi="Times New Roman" w:cs="Times New Roman"/>
          <w:i/>
          <w:iCs/>
          <w:sz w:val="28"/>
          <w:szCs w:val="28"/>
        </w:rPr>
        <w:br/>
        <w:t>материалов, привлечение представителей ОУ к взаимному сотрудничеству);</w:t>
      </w:r>
    </w:p>
    <w:p w:rsidR="007C16E6" w:rsidRPr="007C16E6" w:rsidRDefault="007C16E6" w:rsidP="00BF2CB2">
      <w:pPr>
        <w:numPr>
          <w:ilvl w:val="0"/>
          <w:numId w:val="37"/>
        </w:numPr>
        <w:shd w:val="clear" w:color="auto" w:fill="FFFFFF"/>
        <w:spacing w:before="100" w:beforeAutospacing="1" w:after="100" w:afterAutospacing="1" w:line="240" w:lineRule="auto"/>
        <w:ind w:left="0" w:firstLine="567"/>
        <w:jc w:val="both"/>
        <w:rPr>
          <w:rFonts w:ascii="Times New Roman" w:hAnsi="Times New Roman" w:cs="Times New Roman"/>
          <w:sz w:val="28"/>
          <w:szCs w:val="28"/>
        </w:rPr>
      </w:pPr>
      <w:r w:rsidRPr="007C16E6">
        <w:rPr>
          <w:rFonts w:ascii="Times New Roman" w:hAnsi="Times New Roman" w:cs="Times New Roman"/>
          <w:b/>
          <w:bCs/>
          <w:sz w:val="28"/>
          <w:szCs w:val="28"/>
        </w:rPr>
        <w:t>взаимодействие с представителями организаций</w:t>
      </w:r>
      <w:r w:rsidRPr="007C16E6">
        <w:rPr>
          <w:rFonts w:ascii="Times New Roman" w:hAnsi="Times New Roman" w:cs="Times New Roman"/>
          <w:sz w:val="28"/>
          <w:szCs w:val="28"/>
        </w:rPr>
        <w:t> </w:t>
      </w:r>
      <w:r w:rsidRPr="007C16E6">
        <w:rPr>
          <w:rFonts w:ascii="Times New Roman" w:hAnsi="Times New Roman" w:cs="Times New Roman"/>
          <w:i/>
          <w:iCs/>
          <w:sz w:val="28"/>
          <w:szCs w:val="28"/>
        </w:rPr>
        <w:t>(организация и </w:t>
      </w:r>
      <w:r w:rsidRPr="007C16E6">
        <w:rPr>
          <w:rFonts w:ascii="Times New Roman" w:hAnsi="Times New Roman" w:cs="Times New Roman"/>
          <w:i/>
          <w:iCs/>
          <w:sz w:val="28"/>
          <w:szCs w:val="28"/>
        </w:rPr>
        <w:br/>
        <w:t>проведение экскурсий на предприятия, встречи с интересными людьми, профессионалами своего дела.</w:t>
      </w:r>
    </w:p>
    <w:p w:rsidR="007C16E6" w:rsidRPr="007C16E6" w:rsidRDefault="007C16E6" w:rsidP="00BF2CB2">
      <w:pPr>
        <w:pStyle w:val="a4"/>
        <w:shd w:val="clear" w:color="auto" w:fill="FFFFFF"/>
        <w:spacing w:before="0" w:beforeAutospacing="0" w:after="135" w:afterAutospacing="0"/>
        <w:ind w:firstLine="567"/>
        <w:jc w:val="both"/>
        <w:rPr>
          <w:sz w:val="28"/>
          <w:szCs w:val="28"/>
        </w:rPr>
      </w:pPr>
      <w:r w:rsidRPr="007C16E6">
        <w:rPr>
          <w:sz w:val="28"/>
          <w:szCs w:val="28"/>
        </w:rPr>
        <w:t>Организация работы по планомерной подготовке выпускника 9-го класса к обучению на профиле включает в себя три этапа.</w:t>
      </w:r>
    </w:p>
    <w:p w:rsidR="007C16E6" w:rsidRPr="007C16E6" w:rsidRDefault="007C16E6" w:rsidP="00BF2CB2">
      <w:pPr>
        <w:pStyle w:val="a4"/>
        <w:spacing w:before="0" w:beforeAutospacing="0" w:after="135" w:afterAutospacing="0"/>
        <w:ind w:firstLine="567"/>
        <w:jc w:val="both"/>
        <w:rPr>
          <w:b/>
          <w:bCs/>
          <w:sz w:val="28"/>
          <w:szCs w:val="28"/>
          <w:shd w:val="clear" w:color="auto" w:fill="FFFFFF"/>
        </w:rPr>
      </w:pPr>
      <w:r w:rsidRPr="007C16E6">
        <w:rPr>
          <w:b/>
          <w:bCs/>
          <w:sz w:val="28"/>
          <w:szCs w:val="28"/>
          <w:shd w:val="clear" w:color="auto" w:fill="FFFFFF"/>
        </w:rPr>
        <w:t>1. Пропедевтический или подготовительный этап (конец 8-го - начало 9-го класса)</w:t>
      </w:r>
    </w:p>
    <w:p w:rsidR="007C16E6" w:rsidRPr="007C16E6" w:rsidRDefault="007C16E6" w:rsidP="00BF2CB2">
      <w:pPr>
        <w:pStyle w:val="a4"/>
        <w:spacing w:before="0" w:beforeAutospacing="0" w:after="135" w:afterAutospacing="0"/>
        <w:ind w:firstLine="567"/>
        <w:jc w:val="both"/>
        <w:rPr>
          <w:i/>
          <w:iCs/>
          <w:sz w:val="28"/>
          <w:szCs w:val="28"/>
          <w:shd w:val="clear" w:color="auto" w:fill="FFFFFF"/>
        </w:rPr>
      </w:pPr>
      <w:r w:rsidRPr="007C16E6">
        <w:rPr>
          <w:i/>
          <w:iCs/>
          <w:sz w:val="28"/>
          <w:szCs w:val="28"/>
          <w:shd w:val="clear" w:color="auto" w:fill="FFFFFF"/>
        </w:rPr>
        <w:t>Проведение информационных занятий, реализация программ по технологии, первичная диагностика уровня развития профессиональных установок, выбор элективных курсов.</w:t>
      </w:r>
    </w:p>
    <w:p w:rsidR="007C16E6" w:rsidRPr="007C16E6" w:rsidRDefault="007C16E6" w:rsidP="00BF2CB2">
      <w:pPr>
        <w:pStyle w:val="a4"/>
        <w:shd w:val="clear" w:color="auto" w:fill="FFFFFF"/>
        <w:spacing w:before="0" w:beforeAutospacing="0" w:after="135" w:afterAutospacing="0"/>
        <w:ind w:firstLine="567"/>
        <w:jc w:val="both"/>
        <w:rPr>
          <w:sz w:val="28"/>
          <w:szCs w:val="28"/>
        </w:rPr>
      </w:pPr>
      <w:r w:rsidRPr="007C16E6">
        <w:rPr>
          <w:b/>
          <w:bCs/>
          <w:sz w:val="28"/>
          <w:szCs w:val="28"/>
        </w:rPr>
        <w:t>2. Основной этап (период обучения в 9-м классе</w:t>
      </w:r>
      <w:r w:rsidRPr="007C16E6">
        <w:rPr>
          <w:sz w:val="28"/>
          <w:szCs w:val="28"/>
        </w:rPr>
        <w:t>.)</w:t>
      </w:r>
    </w:p>
    <w:p w:rsidR="007C16E6" w:rsidRPr="007C16E6" w:rsidRDefault="007C16E6" w:rsidP="00BF2CB2">
      <w:pPr>
        <w:pStyle w:val="a4"/>
        <w:shd w:val="clear" w:color="auto" w:fill="FFFFFF"/>
        <w:spacing w:before="0" w:beforeAutospacing="0" w:after="135" w:afterAutospacing="0"/>
        <w:ind w:firstLine="567"/>
        <w:jc w:val="both"/>
        <w:rPr>
          <w:sz w:val="28"/>
          <w:szCs w:val="28"/>
        </w:rPr>
      </w:pPr>
      <w:r w:rsidRPr="007C16E6">
        <w:rPr>
          <w:i/>
          <w:iCs/>
          <w:sz w:val="28"/>
          <w:szCs w:val="28"/>
        </w:rPr>
        <w:t>Углубленная диагностика по изучению образа “Я”, реализация образовательного запроса при изучении элективных курсов, информационные и ориентационные беседы, занятия и игры, профессиональные пробы, заполнение портфолио.</w:t>
      </w:r>
    </w:p>
    <w:p w:rsidR="007C16E6" w:rsidRPr="007C16E6" w:rsidRDefault="007C16E6" w:rsidP="00BF2CB2">
      <w:pPr>
        <w:pStyle w:val="a4"/>
        <w:shd w:val="clear" w:color="auto" w:fill="FFFFFF"/>
        <w:spacing w:before="0" w:beforeAutospacing="0" w:after="135" w:afterAutospacing="0"/>
        <w:ind w:firstLine="567"/>
        <w:jc w:val="both"/>
        <w:rPr>
          <w:sz w:val="28"/>
          <w:szCs w:val="28"/>
        </w:rPr>
      </w:pPr>
      <w:r w:rsidRPr="007C16E6">
        <w:rPr>
          <w:b/>
          <w:bCs/>
          <w:sz w:val="28"/>
          <w:szCs w:val="28"/>
        </w:rPr>
        <w:t>3. Заключительный этап (конец 9-го класса.)</w:t>
      </w:r>
    </w:p>
    <w:p w:rsidR="007C16E6" w:rsidRPr="007C16E6" w:rsidRDefault="007C16E6" w:rsidP="00BF2CB2">
      <w:pPr>
        <w:pStyle w:val="a4"/>
        <w:shd w:val="clear" w:color="auto" w:fill="FFFFFF"/>
        <w:spacing w:before="0" w:beforeAutospacing="0" w:after="135" w:afterAutospacing="0"/>
        <w:ind w:firstLine="567"/>
        <w:jc w:val="both"/>
        <w:rPr>
          <w:sz w:val="28"/>
          <w:szCs w:val="28"/>
        </w:rPr>
      </w:pPr>
      <w:r w:rsidRPr="007C16E6">
        <w:rPr>
          <w:i/>
          <w:iCs/>
          <w:sz w:val="28"/>
          <w:szCs w:val="28"/>
        </w:rPr>
        <w:lastRenderedPageBreak/>
        <w:t>Контрольное тестирование, индивидуальные рекомендации по выбору дальнейшего обучения и дальнейшему развитию личности учащегося, обучение на профиле, соответствующем индивидуальным запросам школьника.</w:t>
      </w:r>
    </w:p>
    <w:p w:rsidR="007C16E6" w:rsidRPr="007C16E6" w:rsidRDefault="007C16E6" w:rsidP="00BF2CB2">
      <w:pPr>
        <w:pStyle w:val="a4"/>
        <w:shd w:val="clear" w:color="auto" w:fill="FFFFFF"/>
        <w:spacing w:before="0" w:beforeAutospacing="0" w:after="135" w:afterAutospacing="0"/>
        <w:ind w:firstLine="567"/>
        <w:jc w:val="both"/>
        <w:rPr>
          <w:sz w:val="28"/>
          <w:szCs w:val="28"/>
        </w:rPr>
      </w:pPr>
      <w:r w:rsidRPr="007C16E6">
        <w:rPr>
          <w:sz w:val="28"/>
          <w:szCs w:val="28"/>
        </w:rPr>
        <w:t>Работа по профильному самоопределению учащихся на </w:t>
      </w:r>
      <w:r w:rsidRPr="007C16E6">
        <w:rPr>
          <w:b/>
          <w:bCs/>
          <w:sz w:val="28"/>
          <w:szCs w:val="28"/>
        </w:rPr>
        <w:t>пропедевтическом этапе</w:t>
      </w:r>
      <w:r w:rsidRPr="007C16E6">
        <w:rPr>
          <w:b/>
          <w:bCs/>
          <w:i/>
          <w:iCs/>
          <w:sz w:val="28"/>
          <w:szCs w:val="28"/>
        </w:rPr>
        <w:t> </w:t>
      </w:r>
      <w:r w:rsidRPr="007C16E6">
        <w:rPr>
          <w:sz w:val="28"/>
          <w:szCs w:val="28"/>
        </w:rPr>
        <w:t>начинается в конце 8-го класса и ведется по двум направлениям: информирование и диагностирование.</w:t>
      </w:r>
    </w:p>
    <w:p w:rsidR="007C16E6" w:rsidRPr="007C16E6" w:rsidRDefault="007C16E6" w:rsidP="00BF2CB2">
      <w:pPr>
        <w:pStyle w:val="a4"/>
        <w:shd w:val="clear" w:color="auto" w:fill="FFFFFF"/>
        <w:spacing w:before="0" w:beforeAutospacing="0" w:after="135" w:afterAutospacing="0"/>
        <w:ind w:firstLine="567"/>
        <w:jc w:val="both"/>
        <w:rPr>
          <w:sz w:val="28"/>
          <w:szCs w:val="28"/>
        </w:rPr>
      </w:pPr>
      <w:r w:rsidRPr="007C16E6">
        <w:rPr>
          <w:sz w:val="28"/>
          <w:szCs w:val="28"/>
        </w:rPr>
        <w:t>На этом этапе основная информационная роль лежит на учителе в рамках изучения блока “Технология профессионального самоопределения ” (34 часа).</w:t>
      </w:r>
    </w:p>
    <w:p w:rsidR="007C16E6" w:rsidRPr="007C16E6" w:rsidRDefault="007C16E6" w:rsidP="00BF2CB2">
      <w:pPr>
        <w:pStyle w:val="a4"/>
        <w:shd w:val="clear" w:color="auto" w:fill="FFFFFF"/>
        <w:spacing w:before="0" w:beforeAutospacing="0" w:after="135" w:afterAutospacing="0"/>
        <w:ind w:firstLine="567"/>
        <w:jc w:val="both"/>
        <w:rPr>
          <w:sz w:val="28"/>
          <w:szCs w:val="28"/>
        </w:rPr>
      </w:pPr>
      <w:r w:rsidRPr="007C16E6">
        <w:rPr>
          <w:sz w:val="28"/>
          <w:szCs w:val="28"/>
        </w:rPr>
        <w:t xml:space="preserve">С учащимися 8-х классов ежегодно проводятся беседы: “Об организации </w:t>
      </w:r>
      <w:proofErr w:type="spellStart"/>
      <w:r w:rsidRPr="007C16E6">
        <w:rPr>
          <w:sz w:val="28"/>
          <w:szCs w:val="28"/>
        </w:rPr>
        <w:t>предпрофильной</w:t>
      </w:r>
      <w:proofErr w:type="spellEnd"/>
      <w:r w:rsidRPr="007C16E6">
        <w:rPr>
          <w:sz w:val="28"/>
          <w:szCs w:val="28"/>
        </w:rPr>
        <w:t xml:space="preserve"> подготовки в ОО”, “ Выбор элективных курсов”, “ Портфолио учащегося”.</w:t>
      </w:r>
    </w:p>
    <w:p w:rsidR="007C16E6" w:rsidRPr="007C16E6" w:rsidRDefault="007C16E6" w:rsidP="00BF2CB2">
      <w:pPr>
        <w:pStyle w:val="a4"/>
        <w:shd w:val="clear" w:color="auto" w:fill="FFFFFF"/>
        <w:spacing w:before="0" w:beforeAutospacing="0" w:after="135" w:afterAutospacing="0"/>
        <w:ind w:firstLine="567"/>
        <w:jc w:val="both"/>
        <w:rPr>
          <w:sz w:val="28"/>
          <w:szCs w:val="28"/>
        </w:rPr>
      </w:pPr>
      <w:r w:rsidRPr="007C16E6">
        <w:rPr>
          <w:sz w:val="28"/>
          <w:szCs w:val="28"/>
        </w:rPr>
        <w:t xml:space="preserve">Анализ результатов пропедевтического этапа показал необходимость </w:t>
      </w:r>
      <w:proofErr w:type="spellStart"/>
      <w:r w:rsidRPr="007C16E6">
        <w:rPr>
          <w:sz w:val="28"/>
          <w:szCs w:val="28"/>
        </w:rPr>
        <w:t>предпрофильной</w:t>
      </w:r>
      <w:proofErr w:type="spellEnd"/>
      <w:r w:rsidRPr="007C16E6">
        <w:rPr>
          <w:sz w:val="28"/>
          <w:szCs w:val="28"/>
        </w:rPr>
        <w:t xml:space="preserve"> подготовки и дальнейшей углубленной информационно-просветительской и диагностической работы с девятиклассниками.</w:t>
      </w:r>
    </w:p>
    <w:p w:rsidR="007C16E6" w:rsidRPr="007C16E6" w:rsidRDefault="007C16E6" w:rsidP="00BF2CB2">
      <w:pPr>
        <w:pStyle w:val="a4"/>
        <w:shd w:val="clear" w:color="auto" w:fill="FFFFFF"/>
        <w:spacing w:before="0" w:beforeAutospacing="0" w:after="135" w:afterAutospacing="0"/>
        <w:ind w:firstLine="567"/>
        <w:jc w:val="both"/>
        <w:rPr>
          <w:sz w:val="28"/>
          <w:szCs w:val="28"/>
        </w:rPr>
      </w:pPr>
      <w:r w:rsidRPr="007C16E6">
        <w:rPr>
          <w:i/>
          <w:iCs/>
          <w:sz w:val="28"/>
          <w:szCs w:val="28"/>
        </w:rPr>
        <w:t>На </w:t>
      </w:r>
      <w:r w:rsidRPr="007C16E6">
        <w:rPr>
          <w:b/>
          <w:bCs/>
          <w:sz w:val="28"/>
          <w:szCs w:val="28"/>
        </w:rPr>
        <w:t>основном этапе</w:t>
      </w:r>
      <w:r w:rsidRPr="007C16E6">
        <w:rPr>
          <w:i/>
          <w:iCs/>
          <w:sz w:val="28"/>
          <w:szCs w:val="28"/>
        </w:rPr>
        <w:t> </w:t>
      </w:r>
      <w:r w:rsidRPr="007C16E6">
        <w:rPr>
          <w:sz w:val="28"/>
          <w:szCs w:val="28"/>
        </w:rPr>
        <w:t xml:space="preserve">система работы по организации </w:t>
      </w:r>
      <w:proofErr w:type="spellStart"/>
      <w:r w:rsidRPr="007C16E6">
        <w:rPr>
          <w:sz w:val="28"/>
          <w:szCs w:val="28"/>
        </w:rPr>
        <w:t>предпрофильной</w:t>
      </w:r>
      <w:proofErr w:type="spellEnd"/>
      <w:r w:rsidRPr="007C16E6">
        <w:rPr>
          <w:sz w:val="28"/>
          <w:szCs w:val="28"/>
        </w:rPr>
        <w:t xml:space="preserve"> подготовки включает в себя комплексное взаимодействие учителей-предметников, классных руководителей, творческих групп, администрации школы, руководителя профориентационной работы с выпускниками и их родителями. Одной из важнейших составляющих процесса </w:t>
      </w:r>
      <w:proofErr w:type="spellStart"/>
      <w:r w:rsidRPr="007C16E6">
        <w:rPr>
          <w:sz w:val="28"/>
          <w:szCs w:val="28"/>
        </w:rPr>
        <w:t>предпрофильной</w:t>
      </w:r>
      <w:proofErr w:type="spellEnd"/>
      <w:r w:rsidRPr="007C16E6">
        <w:rPr>
          <w:sz w:val="28"/>
          <w:szCs w:val="28"/>
        </w:rPr>
        <w:t xml:space="preserve"> подготовки является психолого-педагогическая поддержка процесса самоопределения учащихся. Система психолого-педагогической поддержки включает в себя взаимодействие педагогов и социального педагога на педагогических советах школы, организацию и проведение психолого-педагогических консилиумов, психологических классных часов с учащимися, психологического лектория для родителей учеников.</w:t>
      </w:r>
    </w:p>
    <w:p w:rsidR="007C16E6" w:rsidRPr="007C16E6" w:rsidRDefault="007C16E6" w:rsidP="00BF2CB2">
      <w:pPr>
        <w:pStyle w:val="a4"/>
        <w:shd w:val="clear" w:color="auto" w:fill="FFFFFF"/>
        <w:spacing w:before="0" w:beforeAutospacing="0" w:after="135" w:afterAutospacing="0"/>
        <w:ind w:firstLine="567"/>
        <w:jc w:val="both"/>
        <w:rPr>
          <w:sz w:val="28"/>
          <w:szCs w:val="28"/>
        </w:rPr>
      </w:pPr>
      <w:r w:rsidRPr="007C16E6">
        <w:rPr>
          <w:sz w:val="28"/>
          <w:szCs w:val="28"/>
        </w:rPr>
        <w:t xml:space="preserve">В ходе </w:t>
      </w:r>
      <w:proofErr w:type="spellStart"/>
      <w:r w:rsidRPr="007C16E6">
        <w:rPr>
          <w:sz w:val="28"/>
          <w:szCs w:val="28"/>
        </w:rPr>
        <w:t>предпрофильной</w:t>
      </w:r>
      <w:proofErr w:type="spellEnd"/>
      <w:r w:rsidRPr="007C16E6">
        <w:rPr>
          <w:sz w:val="28"/>
          <w:szCs w:val="28"/>
        </w:rPr>
        <w:t xml:space="preserve"> подготовки с девятиклассниками проводятся беседы, коллективные и групповые занятия по следующим темам: “</w:t>
      </w:r>
      <w:proofErr w:type="spellStart"/>
      <w:r w:rsidRPr="007C16E6">
        <w:rPr>
          <w:sz w:val="28"/>
          <w:szCs w:val="28"/>
        </w:rPr>
        <w:t>Предпрофильная</w:t>
      </w:r>
      <w:proofErr w:type="spellEnd"/>
      <w:r w:rsidRPr="007C16E6">
        <w:rPr>
          <w:sz w:val="28"/>
          <w:szCs w:val="28"/>
        </w:rPr>
        <w:t xml:space="preserve"> подготовка в школе”; “Образовательная карта города”; “Многообразие мира труда и профессий”; “Хочу”, “Могу”, “Надо” - формула выбора профессии”</w:t>
      </w:r>
      <w:proofErr w:type="gramStart"/>
      <w:r w:rsidRPr="007C16E6">
        <w:rPr>
          <w:sz w:val="28"/>
          <w:szCs w:val="28"/>
        </w:rPr>
        <w:t>;“</w:t>
      </w:r>
      <w:proofErr w:type="gramEnd"/>
      <w:r w:rsidRPr="007C16E6">
        <w:rPr>
          <w:sz w:val="28"/>
          <w:szCs w:val="28"/>
        </w:rPr>
        <w:t>Социально-психологический портрет современного профессионала”; “Классификация и анализ профессий”;“Человек и профессия”;“ Мои профессиональные приоритеты”; “Ценностные ориентации”; “Имидж и профессиональная карьера”; “Что такое профессиональная этика, профнепригодность”; “На пороге взрослой жизни”, “Выбор профессии - это серьезно” и др..</w:t>
      </w:r>
    </w:p>
    <w:p w:rsidR="007C16E6" w:rsidRPr="007C16E6" w:rsidRDefault="007C16E6" w:rsidP="00BF2CB2">
      <w:pPr>
        <w:pStyle w:val="a4"/>
        <w:shd w:val="clear" w:color="auto" w:fill="FFFFFF"/>
        <w:spacing w:before="0" w:beforeAutospacing="0" w:after="135" w:afterAutospacing="0"/>
        <w:ind w:firstLine="567"/>
        <w:jc w:val="both"/>
        <w:rPr>
          <w:sz w:val="28"/>
          <w:szCs w:val="28"/>
        </w:rPr>
      </w:pPr>
      <w:r w:rsidRPr="007C16E6">
        <w:rPr>
          <w:sz w:val="28"/>
          <w:szCs w:val="28"/>
        </w:rPr>
        <w:t>Для активизации познавательного интереса учащихся занятия проводятся в форме профориентационных игр: “Цепочка профессий”; “День из жизни, сон из жизни”; “Человек-профессия”; “Личный профессиональный план”; “ Три судьбы”.</w:t>
      </w:r>
    </w:p>
    <w:p w:rsidR="007C16E6" w:rsidRPr="007C16E6" w:rsidRDefault="007C16E6" w:rsidP="00BF2CB2">
      <w:pPr>
        <w:pStyle w:val="a4"/>
        <w:shd w:val="clear" w:color="auto" w:fill="FFFFFF"/>
        <w:spacing w:before="0" w:beforeAutospacing="0" w:after="135" w:afterAutospacing="0"/>
        <w:ind w:firstLine="567"/>
        <w:jc w:val="both"/>
        <w:rPr>
          <w:sz w:val="28"/>
          <w:szCs w:val="28"/>
        </w:rPr>
      </w:pPr>
      <w:r w:rsidRPr="007C16E6">
        <w:rPr>
          <w:sz w:val="28"/>
          <w:szCs w:val="28"/>
        </w:rPr>
        <w:t xml:space="preserve">В результате проведенных занятий учащиеся получают представление о многообразии мира профессий, о требованиях, предъявляемых к </w:t>
      </w:r>
      <w:r w:rsidRPr="007C16E6">
        <w:rPr>
          <w:sz w:val="28"/>
          <w:szCs w:val="28"/>
        </w:rPr>
        <w:lastRenderedPageBreak/>
        <w:t>современному профессионалу, о приоритетных профессиях на рынке труда, о серьезности в принятии решения - выбора профессионального будущего.</w:t>
      </w:r>
    </w:p>
    <w:p w:rsidR="007C16E6" w:rsidRPr="007C16E6" w:rsidRDefault="007C16E6" w:rsidP="00BF2CB2">
      <w:pPr>
        <w:autoSpaceDE w:val="0"/>
        <w:autoSpaceDN w:val="0"/>
        <w:adjustRightInd w:val="0"/>
        <w:ind w:firstLine="567"/>
        <w:jc w:val="both"/>
        <w:rPr>
          <w:rFonts w:ascii="Times New Roman" w:hAnsi="Times New Roman" w:cs="Times New Roman"/>
          <w:sz w:val="28"/>
          <w:szCs w:val="28"/>
        </w:rPr>
      </w:pPr>
      <w:r w:rsidRPr="007C16E6">
        <w:rPr>
          <w:rFonts w:ascii="Times New Roman" w:hAnsi="Times New Roman" w:cs="Times New Roman"/>
          <w:sz w:val="28"/>
          <w:szCs w:val="28"/>
        </w:rPr>
        <w:t>Результаты анализа продолжения образования, трудоустройства выпускников 9, 11 классов подтверждают необходимость дальнейшей работы в системе профильной ориентации и профессиональном определении, поддержка в решении экзистенциональных проблем (самопознание, поиск смысла жизни, достижение личной идентичности), развитие временной перспективы, способности к целеполаганию.</w:t>
      </w:r>
    </w:p>
    <w:p w:rsidR="007C16E6" w:rsidRDefault="007C16E6"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Pr="00E5302B" w:rsidRDefault="0047601C" w:rsidP="00FC5087">
      <w:pPr>
        <w:pStyle w:val="a3"/>
        <w:numPr>
          <w:ilvl w:val="0"/>
          <w:numId w:val="32"/>
        </w:numPr>
        <w:spacing w:before="100" w:beforeAutospacing="1" w:after="100" w:afterAutospacing="1"/>
        <w:jc w:val="center"/>
        <w:rPr>
          <w:sz w:val="28"/>
          <w:szCs w:val="28"/>
        </w:rPr>
      </w:pPr>
      <w:r w:rsidRPr="00E5302B">
        <w:rPr>
          <w:b/>
          <w:color w:val="000000"/>
          <w:sz w:val="32"/>
          <w:szCs w:val="28"/>
        </w:rPr>
        <w:lastRenderedPageBreak/>
        <w:t>Основные направления и содержание работы</w:t>
      </w:r>
    </w:p>
    <w:p w:rsidR="00E5302B" w:rsidRDefault="00E5302B" w:rsidP="00E5302B">
      <w:pPr>
        <w:pStyle w:val="a3"/>
        <w:spacing w:before="100" w:beforeAutospacing="1" w:after="100" w:afterAutospacing="1"/>
        <w:jc w:val="both"/>
        <w:rPr>
          <w:b/>
          <w:color w:val="000000"/>
          <w:sz w:val="32"/>
          <w:szCs w:val="28"/>
        </w:rPr>
      </w:pPr>
    </w:p>
    <w:p w:rsidR="00351BBD" w:rsidRPr="00E5302B" w:rsidRDefault="00351BBD" w:rsidP="00E5302B">
      <w:pPr>
        <w:pStyle w:val="a3"/>
        <w:spacing w:before="100" w:beforeAutospacing="1" w:after="100" w:afterAutospacing="1"/>
        <w:jc w:val="both"/>
        <w:rPr>
          <w:sz w:val="28"/>
          <w:szCs w:val="28"/>
        </w:rPr>
      </w:pPr>
      <w:r w:rsidRPr="00E5302B">
        <w:rPr>
          <w:b/>
          <w:sz w:val="28"/>
          <w:szCs w:val="28"/>
        </w:rPr>
        <w:t>Аспекты профессиональной ориентации</w:t>
      </w:r>
      <w:r w:rsidRPr="00E5302B">
        <w:rPr>
          <w:sz w:val="28"/>
          <w:szCs w:val="28"/>
        </w:rPr>
        <w:t>:</w:t>
      </w:r>
    </w:p>
    <w:p w:rsidR="00351BBD" w:rsidRPr="00A94C94" w:rsidRDefault="00351BBD" w:rsidP="00A94C94">
      <w:pPr>
        <w:spacing w:line="240" w:lineRule="auto"/>
        <w:ind w:firstLine="567"/>
        <w:jc w:val="both"/>
        <w:rPr>
          <w:rFonts w:ascii="Times New Roman" w:hAnsi="Times New Roman" w:cs="Times New Roman"/>
          <w:sz w:val="28"/>
          <w:szCs w:val="28"/>
        </w:rPr>
      </w:pPr>
      <w:r w:rsidRPr="00A94C94">
        <w:rPr>
          <w:rFonts w:ascii="Times New Roman" w:eastAsiaTheme="minorEastAsia" w:hAnsi="Times New Roman" w:cs="Times New Roman"/>
          <w:bCs/>
          <w:iCs/>
          <w:kern w:val="24"/>
          <w:sz w:val="28"/>
          <w:szCs w:val="28"/>
        </w:rPr>
        <w:t>это научно обоснованная система социально-экономических, психолого-педагогических,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 Она реализуется через учебно-воспитательн</w:t>
      </w:r>
      <w:r w:rsidR="00C33E7A" w:rsidRPr="00A94C94">
        <w:rPr>
          <w:rFonts w:ascii="Times New Roman" w:eastAsiaTheme="minorEastAsia" w:hAnsi="Times New Roman" w:cs="Times New Roman"/>
          <w:bCs/>
          <w:iCs/>
          <w:kern w:val="24"/>
          <w:sz w:val="28"/>
          <w:szCs w:val="28"/>
        </w:rPr>
        <w:t>ую деятельность</w:t>
      </w:r>
      <w:r w:rsidRPr="00A94C94">
        <w:rPr>
          <w:rFonts w:ascii="Times New Roman" w:eastAsiaTheme="minorEastAsia" w:hAnsi="Times New Roman" w:cs="Times New Roman"/>
          <w:bCs/>
          <w:iCs/>
          <w:kern w:val="24"/>
          <w:sz w:val="28"/>
          <w:szCs w:val="28"/>
        </w:rPr>
        <w:t xml:space="preserve">, внеурочную и внешкольную работу с </w:t>
      </w:r>
      <w:proofErr w:type="gramStart"/>
      <w:r w:rsidR="00C33E7A" w:rsidRPr="00A94C94">
        <w:rPr>
          <w:rFonts w:ascii="Times New Roman" w:eastAsiaTheme="minorEastAsia" w:hAnsi="Times New Roman" w:cs="Times New Roman"/>
          <w:bCs/>
          <w:iCs/>
          <w:kern w:val="24"/>
          <w:sz w:val="28"/>
          <w:szCs w:val="28"/>
        </w:rPr>
        <w:t>обучающимися</w:t>
      </w:r>
      <w:proofErr w:type="gramEnd"/>
    </w:p>
    <w:p w:rsidR="00F709AA" w:rsidRPr="00A94C94" w:rsidRDefault="00C33E7A" w:rsidP="00A94C94">
      <w:pPr>
        <w:spacing w:after="0" w:line="240" w:lineRule="auto"/>
        <w:ind w:left="142"/>
        <w:jc w:val="both"/>
        <w:rPr>
          <w:rFonts w:ascii="Times New Roman" w:hAnsi="Times New Roman" w:cs="Times New Roman"/>
          <w:b/>
          <w:sz w:val="28"/>
          <w:szCs w:val="28"/>
        </w:rPr>
      </w:pPr>
      <w:r w:rsidRPr="00A94C94">
        <w:rPr>
          <w:rFonts w:ascii="Times New Roman" w:hAnsi="Times New Roman" w:cs="Times New Roman"/>
          <w:b/>
          <w:sz w:val="28"/>
          <w:szCs w:val="28"/>
        </w:rPr>
        <w:t>С</w:t>
      </w:r>
      <w:r w:rsidR="00351BBD" w:rsidRPr="00A94C94">
        <w:rPr>
          <w:rFonts w:ascii="Times New Roman" w:hAnsi="Times New Roman" w:cs="Times New Roman"/>
          <w:b/>
          <w:sz w:val="28"/>
          <w:szCs w:val="28"/>
        </w:rPr>
        <w:t>оциальный аспект:</w:t>
      </w:r>
    </w:p>
    <w:p w:rsidR="00052375" w:rsidRPr="00A94C94" w:rsidRDefault="00F709AA" w:rsidP="00A94C94">
      <w:pPr>
        <w:spacing w:after="0" w:line="240" w:lineRule="auto"/>
        <w:ind w:firstLine="567"/>
        <w:jc w:val="both"/>
        <w:rPr>
          <w:rFonts w:ascii="Times New Roman" w:eastAsia="Times New Roman" w:hAnsi="Times New Roman" w:cs="Times New Roman"/>
          <w:sz w:val="28"/>
          <w:szCs w:val="28"/>
          <w:lang w:eastAsia="ru-RU"/>
        </w:rPr>
      </w:pPr>
      <w:r w:rsidRPr="00A94C94">
        <w:rPr>
          <w:rFonts w:ascii="Times New Roman" w:eastAsia="Times New Roman" w:hAnsi="Times New Roman" w:cs="Times New Roman"/>
          <w:bCs/>
          <w:sz w:val="28"/>
          <w:szCs w:val="28"/>
          <w:lang w:eastAsia="ru-RU"/>
        </w:rPr>
        <w:t>ф</w:t>
      </w:r>
      <w:r w:rsidR="003E1918" w:rsidRPr="00A94C94">
        <w:rPr>
          <w:rFonts w:ascii="Times New Roman" w:eastAsia="Times New Roman" w:hAnsi="Times New Roman" w:cs="Times New Roman"/>
          <w:bCs/>
          <w:sz w:val="28"/>
          <w:szCs w:val="28"/>
          <w:lang w:eastAsia="ru-RU"/>
        </w:rPr>
        <w:t>ормирование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51BBD" w:rsidRPr="00A94C94" w:rsidRDefault="00351BBD" w:rsidP="00A94C94">
      <w:pPr>
        <w:pStyle w:val="a3"/>
        <w:numPr>
          <w:ilvl w:val="0"/>
          <w:numId w:val="17"/>
        </w:numPr>
        <w:spacing w:before="100" w:beforeAutospacing="1"/>
        <w:jc w:val="both"/>
        <w:rPr>
          <w:b/>
          <w:sz w:val="28"/>
          <w:szCs w:val="28"/>
        </w:rPr>
      </w:pPr>
      <w:r w:rsidRPr="00A94C94">
        <w:rPr>
          <w:b/>
          <w:sz w:val="28"/>
          <w:szCs w:val="28"/>
        </w:rPr>
        <w:t>Экономический аспект:</w:t>
      </w:r>
    </w:p>
    <w:p w:rsidR="00351BBD" w:rsidRPr="00A94C94" w:rsidRDefault="00351BBD" w:rsidP="00A94C94">
      <w:pPr>
        <w:pStyle w:val="a4"/>
        <w:spacing w:before="0" w:beforeAutospacing="0" w:after="0" w:afterAutospacing="0"/>
        <w:ind w:firstLine="567"/>
        <w:jc w:val="both"/>
        <w:rPr>
          <w:sz w:val="28"/>
          <w:szCs w:val="28"/>
        </w:rPr>
      </w:pPr>
      <w:r w:rsidRPr="00A94C94">
        <w:rPr>
          <w:rFonts w:eastAsiaTheme="minorEastAsia"/>
          <w:bCs/>
          <w:kern w:val="24"/>
          <w:sz w:val="28"/>
          <w:szCs w:val="28"/>
        </w:rPr>
        <w:t>процесс управления выбором профессии молодежи в соответствии с потребностями общества и возможностями личности (изучение рынка труда).</w:t>
      </w:r>
    </w:p>
    <w:p w:rsidR="00F709AA" w:rsidRPr="00A94C94" w:rsidRDefault="00F709AA" w:rsidP="00A94C94">
      <w:pPr>
        <w:pStyle w:val="a4"/>
        <w:spacing w:before="0" w:beforeAutospacing="0" w:after="0" w:afterAutospacing="0"/>
        <w:jc w:val="both"/>
        <w:rPr>
          <w:b/>
          <w:sz w:val="28"/>
          <w:szCs w:val="28"/>
          <w:u w:val="single"/>
        </w:rPr>
      </w:pPr>
    </w:p>
    <w:p w:rsidR="00351BBD" w:rsidRPr="00A94C94" w:rsidRDefault="00351BBD" w:rsidP="00A94C94">
      <w:pPr>
        <w:pStyle w:val="a4"/>
        <w:numPr>
          <w:ilvl w:val="0"/>
          <w:numId w:val="17"/>
        </w:numPr>
        <w:spacing w:before="0" w:beforeAutospacing="0" w:after="0" w:afterAutospacing="0"/>
        <w:jc w:val="both"/>
        <w:rPr>
          <w:b/>
          <w:sz w:val="28"/>
          <w:szCs w:val="28"/>
        </w:rPr>
      </w:pPr>
      <w:r w:rsidRPr="00A94C94">
        <w:rPr>
          <w:b/>
          <w:sz w:val="28"/>
          <w:szCs w:val="28"/>
        </w:rPr>
        <w:t>Психологический аспект:</w:t>
      </w:r>
    </w:p>
    <w:p w:rsidR="00351BBD" w:rsidRPr="00A94C94" w:rsidRDefault="00351BBD" w:rsidP="00A94C94">
      <w:pPr>
        <w:pStyle w:val="a4"/>
        <w:spacing w:before="0" w:beforeAutospacing="0" w:after="0" w:afterAutospacing="0"/>
        <w:ind w:firstLine="567"/>
        <w:jc w:val="both"/>
        <w:rPr>
          <w:sz w:val="28"/>
          <w:szCs w:val="28"/>
        </w:rPr>
      </w:pPr>
      <w:r w:rsidRPr="00A94C94">
        <w:rPr>
          <w:rFonts w:eastAsiaTheme="minorEastAsia"/>
          <w:bCs/>
          <w:kern w:val="24"/>
          <w:sz w:val="28"/>
          <w:szCs w:val="28"/>
        </w:rPr>
        <w:t>изучение структуры личности, формирование профессиональной направленности (способность к осознанному выбору).</w:t>
      </w:r>
    </w:p>
    <w:p w:rsidR="00351BBD" w:rsidRPr="00A94C94" w:rsidRDefault="00351BBD" w:rsidP="00A94C94">
      <w:pPr>
        <w:pStyle w:val="a4"/>
        <w:numPr>
          <w:ilvl w:val="0"/>
          <w:numId w:val="17"/>
        </w:numPr>
        <w:spacing w:before="0" w:beforeAutospacing="0" w:after="0" w:afterAutospacing="0"/>
        <w:jc w:val="both"/>
        <w:rPr>
          <w:b/>
          <w:sz w:val="28"/>
          <w:szCs w:val="28"/>
        </w:rPr>
      </w:pPr>
      <w:r w:rsidRPr="00A94C94">
        <w:rPr>
          <w:b/>
          <w:sz w:val="28"/>
          <w:szCs w:val="28"/>
        </w:rPr>
        <w:t>Педагогический аспект:</w:t>
      </w:r>
    </w:p>
    <w:p w:rsidR="00351BBD" w:rsidRPr="00A94C94" w:rsidRDefault="00F709AA" w:rsidP="00A94C94">
      <w:pPr>
        <w:pStyle w:val="a4"/>
        <w:tabs>
          <w:tab w:val="left" w:pos="567"/>
        </w:tabs>
        <w:spacing w:before="0" w:beforeAutospacing="0" w:after="0" w:afterAutospacing="0"/>
        <w:jc w:val="both"/>
        <w:rPr>
          <w:sz w:val="28"/>
          <w:szCs w:val="28"/>
        </w:rPr>
      </w:pPr>
      <w:r w:rsidRPr="00A94C94">
        <w:rPr>
          <w:rFonts w:eastAsiaTheme="minorEastAsia"/>
          <w:b/>
          <w:bCs/>
          <w:i/>
          <w:iCs/>
          <w:color w:val="002060"/>
          <w:kern w:val="24"/>
          <w:sz w:val="28"/>
          <w:szCs w:val="28"/>
        </w:rPr>
        <w:tab/>
      </w:r>
      <w:proofErr w:type="gramStart"/>
      <w:r w:rsidR="00351BBD" w:rsidRPr="00A94C94">
        <w:rPr>
          <w:rFonts w:eastAsiaTheme="minorEastAsia"/>
          <w:bCs/>
          <w:kern w:val="24"/>
          <w:sz w:val="28"/>
          <w:szCs w:val="28"/>
        </w:rPr>
        <w:t>связан</w:t>
      </w:r>
      <w:proofErr w:type="gramEnd"/>
      <w:r w:rsidR="00351BBD" w:rsidRPr="00A94C94">
        <w:rPr>
          <w:rFonts w:eastAsiaTheme="minorEastAsia"/>
          <w:bCs/>
          <w:kern w:val="24"/>
          <w:sz w:val="28"/>
          <w:szCs w:val="28"/>
        </w:rPr>
        <w:t xml:space="preserve"> с формированием общественно значимых мотивов выбора профессии и профессиональных интересов</w:t>
      </w:r>
      <w:r w:rsidRPr="00A94C94">
        <w:rPr>
          <w:rFonts w:eastAsiaTheme="minorEastAsia"/>
          <w:bCs/>
          <w:kern w:val="24"/>
          <w:sz w:val="28"/>
          <w:szCs w:val="28"/>
        </w:rPr>
        <w:t>.</w:t>
      </w:r>
    </w:p>
    <w:p w:rsidR="00F709AA" w:rsidRPr="00A94C94" w:rsidRDefault="00F709AA" w:rsidP="00A94C94">
      <w:pPr>
        <w:pStyle w:val="a4"/>
        <w:spacing w:before="0" w:beforeAutospacing="0" w:after="0" w:afterAutospacing="0"/>
        <w:jc w:val="both"/>
        <w:rPr>
          <w:b/>
          <w:sz w:val="28"/>
          <w:szCs w:val="28"/>
          <w:u w:val="single"/>
        </w:rPr>
      </w:pPr>
    </w:p>
    <w:p w:rsidR="00E87745" w:rsidRPr="00A94C94" w:rsidRDefault="00F709AA" w:rsidP="00A94C94">
      <w:pPr>
        <w:pStyle w:val="a4"/>
        <w:numPr>
          <w:ilvl w:val="0"/>
          <w:numId w:val="17"/>
        </w:numPr>
        <w:spacing w:before="0" w:beforeAutospacing="0" w:after="0" w:afterAutospacing="0"/>
        <w:jc w:val="both"/>
        <w:rPr>
          <w:b/>
          <w:sz w:val="28"/>
          <w:szCs w:val="28"/>
        </w:rPr>
      </w:pPr>
      <w:r w:rsidRPr="00A94C94">
        <w:rPr>
          <w:b/>
          <w:sz w:val="28"/>
          <w:szCs w:val="28"/>
        </w:rPr>
        <w:t>М</w:t>
      </w:r>
      <w:r w:rsidR="00E87745" w:rsidRPr="00A94C94">
        <w:rPr>
          <w:b/>
          <w:sz w:val="28"/>
          <w:szCs w:val="28"/>
        </w:rPr>
        <w:t>едико-физиологический аспект:</w:t>
      </w:r>
    </w:p>
    <w:p w:rsidR="00E87745" w:rsidRDefault="00E87745" w:rsidP="00A94C94">
      <w:pPr>
        <w:spacing w:line="240" w:lineRule="auto"/>
        <w:ind w:firstLine="567"/>
        <w:jc w:val="both"/>
        <w:rPr>
          <w:rFonts w:ascii="Times New Roman" w:eastAsiaTheme="minorEastAsia" w:hAnsi="Times New Roman" w:cs="Times New Roman"/>
          <w:bCs/>
          <w:kern w:val="24"/>
          <w:sz w:val="28"/>
          <w:szCs w:val="28"/>
        </w:rPr>
      </w:pPr>
      <w:r w:rsidRPr="00A94C94">
        <w:rPr>
          <w:rFonts w:ascii="Times New Roman" w:eastAsiaTheme="minorEastAsia" w:hAnsi="Times New Roman" w:cs="Times New Roman"/>
          <w:bCs/>
          <w:kern w:val="24"/>
          <w:sz w:val="28"/>
          <w:szCs w:val="28"/>
        </w:rPr>
        <w:t>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С учетом психологических и возрастных особенностей школьников</w:t>
      </w:r>
    </w:p>
    <w:p w:rsidR="00B92752" w:rsidRPr="00B92752" w:rsidRDefault="00B92752" w:rsidP="00B35928">
      <w:pPr>
        <w:autoSpaceDE w:val="0"/>
        <w:autoSpaceDN w:val="0"/>
        <w:adjustRightInd w:val="0"/>
        <w:spacing w:after="0" w:line="240" w:lineRule="auto"/>
        <w:jc w:val="both"/>
        <w:rPr>
          <w:rFonts w:ascii="Times New Roman" w:hAnsi="Times New Roman" w:cs="Times New Roman"/>
          <w:sz w:val="28"/>
          <w:szCs w:val="28"/>
        </w:rPr>
      </w:pPr>
      <w:r w:rsidRPr="00B92752">
        <w:rPr>
          <w:rFonts w:ascii="Times New Roman" w:hAnsi="Times New Roman" w:cs="Times New Roman"/>
          <w:sz w:val="28"/>
          <w:szCs w:val="28"/>
        </w:rPr>
        <w:t xml:space="preserve">можно выделить </w:t>
      </w:r>
      <w:r w:rsidRPr="00B92752">
        <w:rPr>
          <w:rFonts w:ascii="Times New Roman" w:hAnsi="Times New Roman" w:cs="Times New Roman"/>
          <w:b/>
          <w:bCs/>
          <w:sz w:val="28"/>
          <w:szCs w:val="28"/>
        </w:rPr>
        <w:t xml:space="preserve">следующие этапы деятельности </w:t>
      </w:r>
      <w:r w:rsidRPr="00B92752">
        <w:rPr>
          <w:rFonts w:ascii="Times New Roman" w:hAnsi="Times New Roman" w:cs="Times New Roman"/>
          <w:sz w:val="28"/>
          <w:szCs w:val="28"/>
        </w:rPr>
        <w:t>по  сопровождению профессионального самоопределения обучающихся в МБОУ «СОШ № 10»:</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 xml:space="preserve">• </w:t>
      </w:r>
      <w:r w:rsidRPr="00B92752">
        <w:rPr>
          <w:rFonts w:ascii="Times New Roman" w:hAnsi="Times New Roman" w:cs="Times New Roman"/>
          <w:b/>
          <w:bCs/>
          <w:sz w:val="28"/>
          <w:szCs w:val="28"/>
        </w:rPr>
        <w:t xml:space="preserve">1-4 классы: </w:t>
      </w:r>
      <w:r w:rsidRPr="00B92752">
        <w:rPr>
          <w:rFonts w:ascii="Times New Roman" w:hAnsi="Times New Roman" w:cs="Times New Roman"/>
          <w:sz w:val="28"/>
          <w:szCs w:val="28"/>
        </w:rPr>
        <w:t xml:space="preserve">формирование у младших школьников </w:t>
      </w:r>
      <w:proofErr w:type="gramStart"/>
      <w:r w:rsidRPr="00B92752">
        <w:rPr>
          <w:rFonts w:ascii="Times New Roman" w:hAnsi="Times New Roman" w:cs="Times New Roman"/>
          <w:sz w:val="28"/>
          <w:szCs w:val="28"/>
        </w:rPr>
        <w:t>ценностного</w:t>
      </w:r>
      <w:proofErr w:type="gramEnd"/>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 xml:space="preserve">отношения к труду, понимание его роли в жизни человека и </w:t>
      </w:r>
      <w:proofErr w:type="gramStart"/>
      <w:r w:rsidRPr="00B92752">
        <w:rPr>
          <w:rFonts w:ascii="Times New Roman" w:hAnsi="Times New Roman" w:cs="Times New Roman"/>
          <w:sz w:val="28"/>
          <w:szCs w:val="28"/>
        </w:rPr>
        <w:t>в</w:t>
      </w:r>
      <w:proofErr w:type="gramEnd"/>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 xml:space="preserve">обществе; развитие интереса к </w:t>
      </w:r>
      <w:proofErr w:type="gramStart"/>
      <w:r w:rsidRPr="00B92752">
        <w:rPr>
          <w:rFonts w:ascii="Times New Roman" w:hAnsi="Times New Roman" w:cs="Times New Roman"/>
          <w:sz w:val="28"/>
          <w:szCs w:val="28"/>
        </w:rPr>
        <w:t>учебно-познавательной</w:t>
      </w:r>
      <w:proofErr w:type="gramEnd"/>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 xml:space="preserve">деятельности, основанной </w:t>
      </w:r>
      <w:proofErr w:type="gramStart"/>
      <w:r w:rsidRPr="00B92752">
        <w:rPr>
          <w:rFonts w:ascii="Times New Roman" w:hAnsi="Times New Roman" w:cs="Times New Roman"/>
          <w:sz w:val="28"/>
          <w:szCs w:val="28"/>
        </w:rPr>
        <w:t>на</w:t>
      </w:r>
      <w:proofErr w:type="gramEnd"/>
      <w:r w:rsidRPr="00B92752">
        <w:rPr>
          <w:rFonts w:ascii="Times New Roman" w:hAnsi="Times New Roman" w:cs="Times New Roman"/>
          <w:sz w:val="28"/>
          <w:szCs w:val="28"/>
        </w:rPr>
        <w:t xml:space="preserve"> посильной практической</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92752">
        <w:rPr>
          <w:rFonts w:ascii="Times New Roman" w:hAnsi="Times New Roman" w:cs="Times New Roman"/>
          <w:sz w:val="28"/>
          <w:szCs w:val="28"/>
        </w:rPr>
        <w:t>включенности в различные ее виды, в том числе социальную,</w:t>
      </w:r>
      <w:proofErr w:type="gramEnd"/>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трудовую, игровую, исследовательскую;</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 xml:space="preserve">• </w:t>
      </w:r>
      <w:r w:rsidRPr="00B92752">
        <w:rPr>
          <w:rFonts w:ascii="Times New Roman" w:hAnsi="Times New Roman" w:cs="Times New Roman"/>
          <w:b/>
          <w:bCs/>
          <w:sz w:val="28"/>
          <w:szCs w:val="28"/>
        </w:rPr>
        <w:t xml:space="preserve">5-7 классы: </w:t>
      </w:r>
      <w:r w:rsidRPr="00B92752">
        <w:rPr>
          <w:rFonts w:ascii="Times New Roman" w:hAnsi="Times New Roman" w:cs="Times New Roman"/>
          <w:sz w:val="28"/>
          <w:szCs w:val="28"/>
        </w:rPr>
        <w:t xml:space="preserve">развитие у школьников личностного смысла </w:t>
      </w:r>
      <w:proofErr w:type="gramStart"/>
      <w:r w:rsidRPr="00B92752">
        <w:rPr>
          <w:rFonts w:ascii="Times New Roman" w:hAnsi="Times New Roman" w:cs="Times New Roman"/>
          <w:sz w:val="28"/>
          <w:szCs w:val="28"/>
        </w:rPr>
        <w:t>в</w:t>
      </w:r>
      <w:proofErr w:type="gramEnd"/>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 xml:space="preserve">приобретении познавательного опыта и интереса </w:t>
      </w:r>
      <w:proofErr w:type="gramStart"/>
      <w:r w:rsidRPr="00B92752">
        <w:rPr>
          <w:rFonts w:ascii="Times New Roman" w:hAnsi="Times New Roman" w:cs="Times New Roman"/>
          <w:sz w:val="28"/>
          <w:szCs w:val="28"/>
        </w:rPr>
        <w:t>к</w:t>
      </w:r>
      <w:proofErr w:type="gramEnd"/>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 xml:space="preserve">профессиональной деятельности; представления о </w:t>
      </w:r>
      <w:proofErr w:type="gramStart"/>
      <w:r w:rsidRPr="00B92752">
        <w:rPr>
          <w:rFonts w:ascii="Times New Roman" w:hAnsi="Times New Roman" w:cs="Times New Roman"/>
          <w:sz w:val="28"/>
          <w:szCs w:val="28"/>
        </w:rPr>
        <w:t>собственных</w:t>
      </w:r>
      <w:proofErr w:type="gramEnd"/>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92752">
        <w:rPr>
          <w:rFonts w:ascii="Times New Roman" w:hAnsi="Times New Roman" w:cs="Times New Roman"/>
          <w:sz w:val="28"/>
          <w:szCs w:val="28"/>
        </w:rPr>
        <w:t>интересах</w:t>
      </w:r>
      <w:proofErr w:type="gramEnd"/>
      <w:r w:rsidRPr="00B92752">
        <w:rPr>
          <w:rFonts w:ascii="Times New Roman" w:hAnsi="Times New Roman" w:cs="Times New Roman"/>
          <w:sz w:val="28"/>
          <w:szCs w:val="28"/>
        </w:rPr>
        <w:t xml:space="preserve"> и возможностях (формирование образа “Я”);</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lastRenderedPageBreak/>
        <w:t>приобретение первоначального опыта в различных сферах</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социально-профессиональной практики: технике, искусстве,</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медицине, сельском хозяйстве, экономике и культуре. Этому</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способствует выполнение учащимися профессиональных проб,</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 xml:space="preserve">которые позволяют соотнести свои индивидуальные возможности </w:t>
      </w:r>
      <w:proofErr w:type="gramStart"/>
      <w:r w:rsidRPr="00B92752">
        <w:rPr>
          <w:rFonts w:ascii="Times New Roman" w:hAnsi="Times New Roman" w:cs="Times New Roman"/>
          <w:sz w:val="28"/>
          <w:szCs w:val="28"/>
        </w:rPr>
        <w:t>с</w:t>
      </w:r>
      <w:proofErr w:type="gramEnd"/>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требованиями, предъявляемыми профессиональной деятельностью</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к человеку;</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 xml:space="preserve">• </w:t>
      </w:r>
      <w:r w:rsidRPr="00B92752">
        <w:rPr>
          <w:rFonts w:ascii="Times New Roman" w:hAnsi="Times New Roman" w:cs="Times New Roman"/>
          <w:b/>
          <w:bCs/>
          <w:sz w:val="28"/>
          <w:szCs w:val="28"/>
        </w:rPr>
        <w:t xml:space="preserve">8-9 классы: </w:t>
      </w:r>
      <w:r w:rsidRPr="00B92752">
        <w:rPr>
          <w:rFonts w:ascii="Times New Roman" w:hAnsi="Times New Roman" w:cs="Times New Roman"/>
          <w:sz w:val="28"/>
          <w:szCs w:val="28"/>
        </w:rPr>
        <w:t>уточнение образовательного запроса в ходе</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 xml:space="preserve">факультативных занятий и других курсов по выбору; </w:t>
      </w:r>
      <w:proofErr w:type="gramStart"/>
      <w:r w:rsidRPr="00B92752">
        <w:rPr>
          <w:rFonts w:ascii="Times New Roman" w:hAnsi="Times New Roman" w:cs="Times New Roman"/>
          <w:sz w:val="28"/>
          <w:szCs w:val="28"/>
        </w:rPr>
        <w:t>групповое</w:t>
      </w:r>
      <w:proofErr w:type="gramEnd"/>
      <w:r w:rsidRPr="00B92752">
        <w:rPr>
          <w:rFonts w:ascii="Times New Roman" w:hAnsi="Times New Roman" w:cs="Times New Roman"/>
          <w:sz w:val="28"/>
          <w:szCs w:val="28"/>
        </w:rPr>
        <w:t xml:space="preserve"> и</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индивидуальное консультирование с целью выявления и</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формирования адекватного принятия решения о выборе профиля</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обучения; формирование образовательного запроса,</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92752">
        <w:rPr>
          <w:rFonts w:ascii="Times New Roman" w:hAnsi="Times New Roman" w:cs="Times New Roman"/>
          <w:sz w:val="28"/>
          <w:szCs w:val="28"/>
        </w:rPr>
        <w:t>соответствующего</w:t>
      </w:r>
      <w:proofErr w:type="gramEnd"/>
      <w:r w:rsidRPr="00B92752">
        <w:rPr>
          <w:rFonts w:ascii="Times New Roman" w:hAnsi="Times New Roman" w:cs="Times New Roman"/>
          <w:sz w:val="28"/>
          <w:szCs w:val="28"/>
        </w:rPr>
        <w:t xml:space="preserve"> интересам и способностям, ценностным</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ориентациям;</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 xml:space="preserve">• </w:t>
      </w:r>
      <w:r w:rsidRPr="00B92752">
        <w:rPr>
          <w:rFonts w:ascii="Times New Roman" w:hAnsi="Times New Roman" w:cs="Times New Roman"/>
          <w:b/>
          <w:bCs/>
          <w:sz w:val="28"/>
          <w:szCs w:val="28"/>
        </w:rPr>
        <w:t xml:space="preserve">10-11 классы: </w:t>
      </w:r>
      <w:r w:rsidRPr="00B92752">
        <w:rPr>
          <w:rFonts w:ascii="Times New Roman" w:hAnsi="Times New Roman" w:cs="Times New Roman"/>
          <w:sz w:val="28"/>
          <w:szCs w:val="28"/>
        </w:rPr>
        <w:t>обучение действиям по самоподготовке и</w:t>
      </w:r>
    </w:p>
    <w:p w:rsidR="00B92752" w:rsidRPr="00B92752" w:rsidRDefault="00B92752" w:rsidP="00B35928">
      <w:pPr>
        <w:autoSpaceDE w:val="0"/>
        <w:autoSpaceDN w:val="0"/>
        <w:adjustRightInd w:val="0"/>
        <w:spacing w:after="0" w:line="240" w:lineRule="auto"/>
        <w:ind w:firstLine="567"/>
        <w:jc w:val="both"/>
        <w:rPr>
          <w:rFonts w:ascii="Times New Roman" w:hAnsi="Times New Roman" w:cs="Times New Roman"/>
          <w:sz w:val="28"/>
          <w:szCs w:val="28"/>
        </w:rPr>
      </w:pPr>
      <w:r w:rsidRPr="00B92752">
        <w:rPr>
          <w:rFonts w:ascii="Times New Roman" w:hAnsi="Times New Roman" w:cs="Times New Roman"/>
          <w:sz w:val="28"/>
          <w:szCs w:val="28"/>
        </w:rPr>
        <w:t xml:space="preserve">саморазвитию, формирование профессиональных качеств </w:t>
      </w:r>
      <w:proofErr w:type="gramStart"/>
      <w:r w:rsidRPr="00B92752">
        <w:rPr>
          <w:rFonts w:ascii="Times New Roman" w:hAnsi="Times New Roman" w:cs="Times New Roman"/>
          <w:sz w:val="28"/>
          <w:szCs w:val="28"/>
        </w:rPr>
        <w:t>в</w:t>
      </w:r>
      <w:proofErr w:type="gramEnd"/>
    </w:p>
    <w:p w:rsidR="00B92752" w:rsidRPr="00B92752" w:rsidRDefault="00B92752" w:rsidP="00B92752">
      <w:pPr>
        <w:spacing w:line="240" w:lineRule="auto"/>
        <w:ind w:firstLine="567"/>
        <w:jc w:val="both"/>
        <w:rPr>
          <w:rFonts w:ascii="Times New Roman" w:hAnsi="Times New Roman" w:cs="Times New Roman"/>
          <w:sz w:val="28"/>
          <w:szCs w:val="28"/>
        </w:rPr>
      </w:pPr>
      <w:proofErr w:type="gramStart"/>
      <w:r w:rsidRPr="00B92752">
        <w:rPr>
          <w:rFonts w:ascii="Times New Roman" w:hAnsi="Times New Roman" w:cs="Times New Roman"/>
          <w:sz w:val="28"/>
          <w:szCs w:val="28"/>
        </w:rPr>
        <w:t>избранном</w:t>
      </w:r>
      <w:proofErr w:type="gramEnd"/>
      <w:r w:rsidRPr="00B92752">
        <w:rPr>
          <w:rFonts w:ascii="Times New Roman" w:hAnsi="Times New Roman" w:cs="Times New Roman"/>
          <w:sz w:val="28"/>
          <w:szCs w:val="28"/>
        </w:rPr>
        <w:t xml:space="preserve"> виде труда, коррекция профессиональных планов.</w:t>
      </w:r>
    </w:p>
    <w:p w:rsidR="00E5766F" w:rsidRDefault="00E5766F" w:rsidP="00F709AA">
      <w:pPr>
        <w:pStyle w:val="a4"/>
        <w:spacing w:before="0" w:beforeAutospacing="0" w:after="0" w:afterAutospacing="0"/>
        <w:jc w:val="center"/>
        <w:rPr>
          <w:b/>
        </w:rPr>
      </w:pPr>
    </w:p>
    <w:p w:rsidR="001530D3" w:rsidRPr="00387F93" w:rsidRDefault="001530D3" w:rsidP="001530D3">
      <w:pPr>
        <w:pStyle w:val="a4"/>
        <w:spacing w:before="0" w:beforeAutospacing="0" w:after="0" w:afterAutospacing="0"/>
        <w:jc w:val="center"/>
        <w:rPr>
          <w:b/>
          <w:sz w:val="28"/>
          <w:szCs w:val="28"/>
        </w:rPr>
      </w:pPr>
      <w:r w:rsidRPr="00387F93">
        <w:rPr>
          <w:b/>
          <w:sz w:val="28"/>
          <w:szCs w:val="28"/>
        </w:rPr>
        <w:t>Направления и формы работы:</w:t>
      </w:r>
    </w:p>
    <w:p w:rsidR="001530D3" w:rsidRPr="00387F93" w:rsidRDefault="001530D3" w:rsidP="001530D3">
      <w:pPr>
        <w:spacing w:after="0" w:line="240" w:lineRule="auto"/>
        <w:jc w:val="center"/>
        <w:rPr>
          <w:rFonts w:ascii="Times New Roman" w:eastAsia="Times New Roman" w:hAnsi="Times New Roman" w:cs="Times New Roman"/>
          <w:sz w:val="28"/>
          <w:szCs w:val="28"/>
          <w:lang w:eastAsia="ru-RU"/>
        </w:rPr>
      </w:pPr>
      <w:r w:rsidRPr="00387F93">
        <w:rPr>
          <w:rFonts w:ascii="Times New Roman" w:eastAsiaTheme="minorEastAsia" w:hAnsi="Times New Roman" w:cs="Times New Roman"/>
          <w:b/>
          <w:bCs/>
          <w:kern w:val="24"/>
          <w:sz w:val="28"/>
          <w:szCs w:val="28"/>
          <w:lang w:eastAsia="ru-RU"/>
        </w:rPr>
        <w:t>Организационно-методическая деятельность</w:t>
      </w:r>
    </w:p>
    <w:p w:rsidR="001530D3" w:rsidRPr="00387F93" w:rsidRDefault="001530D3" w:rsidP="00612C3F">
      <w:pPr>
        <w:pStyle w:val="a3"/>
        <w:jc w:val="both"/>
        <w:rPr>
          <w:sz w:val="28"/>
          <w:szCs w:val="28"/>
        </w:rPr>
      </w:pPr>
    </w:p>
    <w:p w:rsidR="001530D3" w:rsidRPr="00387F93" w:rsidRDefault="001530D3" w:rsidP="00965AE0">
      <w:pPr>
        <w:pStyle w:val="a3"/>
        <w:numPr>
          <w:ilvl w:val="0"/>
          <w:numId w:val="9"/>
        </w:numPr>
        <w:jc w:val="both"/>
        <w:rPr>
          <w:sz w:val="28"/>
          <w:szCs w:val="28"/>
        </w:rPr>
      </w:pPr>
      <w:r w:rsidRPr="00387F93">
        <w:rPr>
          <w:rFonts w:eastAsiaTheme="minorEastAsia"/>
          <w:kern w:val="24"/>
          <w:sz w:val="28"/>
          <w:szCs w:val="28"/>
        </w:rPr>
        <w:t>Методическая помощь учителям в подборке материалов и диагностических карт.</w:t>
      </w:r>
    </w:p>
    <w:p w:rsidR="001530D3" w:rsidRPr="00387F93" w:rsidRDefault="001530D3" w:rsidP="001530D3">
      <w:pPr>
        <w:spacing w:after="0" w:line="240" w:lineRule="auto"/>
        <w:rPr>
          <w:rFonts w:ascii="Times New Roman" w:eastAsia="Times New Roman" w:hAnsi="Times New Roman" w:cs="Times New Roman"/>
          <w:sz w:val="28"/>
          <w:szCs w:val="28"/>
          <w:lang w:eastAsia="ru-RU"/>
        </w:rPr>
      </w:pPr>
    </w:p>
    <w:p w:rsidR="001530D3" w:rsidRPr="00387F93" w:rsidRDefault="001530D3" w:rsidP="001530D3">
      <w:pPr>
        <w:spacing w:after="0" w:line="240" w:lineRule="auto"/>
        <w:jc w:val="center"/>
        <w:rPr>
          <w:rFonts w:ascii="Times New Roman" w:eastAsia="Times New Roman" w:hAnsi="Times New Roman" w:cs="Times New Roman"/>
          <w:sz w:val="28"/>
          <w:szCs w:val="28"/>
          <w:lang w:eastAsia="ru-RU"/>
        </w:rPr>
      </w:pPr>
      <w:r w:rsidRPr="00387F93">
        <w:rPr>
          <w:rFonts w:ascii="Times New Roman" w:eastAsiaTheme="minorEastAsia" w:hAnsi="Times New Roman" w:cs="Times New Roman"/>
          <w:b/>
          <w:bCs/>
          <w:kern w:val="24"/>
          <w:sz w:val="28"/>
          <w:szCs w:val="28"/>
          <w:lang w:eastAsia="ru-RU"/>
        </w:rPr>
        <w:t xml:space="preserve">Работа с </w:t>
      </w:r>
      <w:r w:rsidR="00F17750" w:rsidRPr="00387F93">
        <w:rPr>
          <w:rFonts w:ascii="Times New Roman" w:eastAsiaTheme="minorEastAsia" w:hAnsi="Times New Roman" w:cs="Times New Roman"/>
          <w:b/>
          <w:bCs/>
          <w:kern w:val="24"/>
          <w:sz w:val="28"/>
          <w:szCs w:val="28"/>
          <w:lang w:eastAsia="ru-RU"/>
        </w:rPr>
        <w:t>обучающимися</w:t>
      </w:r>
    </w:p>
    <w:p w:rsidR="001530D3" w:rsidRPr="00387F93" w:rsidRDefault="001530D3" w:rsidP="00965AE0">
      <w:pPr>
        <w:pStyle w:val="a3"/>
        <w:numPr>
          <w:ilvl w:val="0"/>
          <w:numId w:val="10"/>
        </w:numPr>
        <w:jc w:val="both"/>
        <w:rPr>
          <w:sz w:val="28"/>
          <w:szCs w:val="28"/>
        </w:rPr>
      </w:pPr>
      <w:r w:rsidRPr="00387F93">
        <w:rPr>
          <w:rFonts w:eastAsiaTheme="minorEastAsia"/>
          <w:kern w:val="24"/>
          <w:sz w:val="28"/>
          <w:szCs w:val="28"/>
        </w:rPr>
        <w:t>Комплекс профориентационных услуг в виде профдиагностических мероприятий, занятий и тренингов по планированию карьеры;</w:t>
      </w:r>
    </w:p>
    <w:p w:rsidR="00D50BCD" w:rsidRPr="00387F93" w:rsidRDefault="001530D3" w:rsidP="00965AE0">
      <w:pPr>
        <w:pStyle w:val="a3"/>
        <w:numPr>
          <w:ilvl w:val="0"/>
          <w:numId w:val="10"/>
        </w:numPr>
        <w:jc w:val="both"/>
        <w:rPr>
          <w:sz w:val="28"/>
          <w:szCs w:val="28"/>
        </w:rPr>
      </w:pPr>
      <w:r w:rsidRPr="00387F93">
        <w:rPr>
          <w:rFonts w:eastAsiaTheme="minorEastAsia"/>
          <w:kern w:val="24"/>
          <w:sz w:val="28"/>
          <w:szCs w:val="28"/>
        </w:rPr>
        <w:t>Консультации по выбору профиля обучения (инд</w:t>
      </w:r>
      <w:r w:rsidR="00D50BCD" w:rsidRPr="00387F93">
        <w:rPr>
          <w:rFonts w:eastAsiaTheme="minorEastAsia"/>
          <w:kern w:val="24"/>
          <w:sz w:val="28"/>
          <w:szCs w:val="28"/>
        </w:rPr>
        <w:t>ивидуальные</w:t>
      </w:r>
      <w:r w:rsidRPr="00387F93">
        <w:rPr>
          <w:rFonts w:eastAsiaTheme="minorEastAsia"/>
          <w:kern w:val="24"/>
          <w:sz w:val="28"/>
          <w:szCs w:val="28"/>
        </w:rPr>
        <w:t>, групп</w:t>
      </w:r>
      <w:r w:rsidR="00D50BCD" w:rsidRPr="00387F93">
        <w:rPr>
          <w:rFonts w:eastAsiaTheme="minorEastAsia"/>
          <w:kern w:val="24"/>
          <w:sz w:val="28"/>
          <w:szCs w:val="28"/>
        </w:rPr>
        <w:t>овые</w:t>
      </w:r>
      <w:r w:rsidRPr="00387F93">
        <w:rPr>
          <w:rFonts w:eastAsiaTheme="minorEastAsia"/>
          <w:kern w:val="24"/>
          <w:sz w:val="28"/>
          <w:szCs w:val="28"/>
        </w:rPr>
        <w:t>).</w:t>
      </w:r>
    </w:p>
    <w:p w:rsidR="00D50BCD" w:rsidRPr="00387F93" w:rsidRDefault="001530D3" w:rsidP="00965AE0">
      <w:pPr>
        <w:pStyle w:val="a3"/>
        <w:numPr>
          <w:ilvl w:val="0"/>
          <w:numId w:val="10"/>
        </w:numPr>
        <w:jc w:val="both"/>
        <w:rPr>
          <w:sz w:val="28"/>
          <w:szCs w:val="28"/>
        </w:rPr>
      </w:pPr>
      <w:r w:rsidRPr="00387F93">
        <w:rPr>
          <w:rFonts w:eastAsiaTheme="minorEastAsia"/>
          <w:kern w:val="24"/>
          <w:sz w:val="28"/>
          <w:szCs w:val="28"/>
        </w:rPr>
        <w:t>Анкетирование</w:t>
      </w:r>
      <w:r w:rsidR="00D50BCD" w:rsidRPr="00387F93">
        <w:rPr>
          <w:rFonts w:eastAsiaTheme="minorEastAsia"/>
          <w:kern w:val="24"/>
          <w:sz w:val="28"/>
          <w:szCs w:val="28"/>
        </w:rPr>
        <w:t>;</w:t>
      </w:r>
    </w:p>
    <w:p w:rsidR="00612C3F" w:rsidRPr="00387F93" w:rsidRDefault="001530D3" w:rsidP="00965AE0">
      <w:pPr>
        <w:pStyle w:val="a3"/>
        <w:numPr>
          <w:ilvl w:val="0"/>
          <w:numId w:val="10"/>
        </w:numPr>
        <w:jc w:val="both"/>
        <w:rPr>
          <w:sz w:val="28"/>
          <w:szCs w:val="28"/>
        </w:rPr>
      </w:pPr>
      <w:r w:rsidRPr="00387F93">
        <w:rPr>
          <w:rFonts w:eastAsiaTheme="minorEastAsia"/>
          <w:kern w:val="24"/>
          <w:sz w:val="28"/>
          <w:szCs w:val="28"/>
        </w:rPr>
        <w:t xml:space="preserve"> Организация и проведение экскурсий (в учебные заведения, на предприятия</w:t>
      </w:r>
      <w:r w:rsidR="00D50BCD" w:rsidRPr="00387F93">
        <w:rPr>
          <w:rFonts w:eastAsiaTheme="minorEastAsia"/>
          <w:kern w:val="24"/>
          <w:sz w:val="28"/>
          <w:szCs w:val="28"/>
        </w:rPr>
        <w:t>);</w:t>
      </w:r>
    </w:p>
    <w:p w:rsidR="001530D3" w:rsidRPr="00387F93" w:rsidRDefault="001530D3" w:rsidP="00965AE0">
      <w:pPr>
        <w:pStyle w:val="a3"/>
        <w:numPr>
          <w:ilvl w:val="0"/>
          <w:numId w:val="10"/>
        </w:numPr>
        <w:jc w:val="both"/>
        <w:rPr>
          <w:sz w:val="28"/>
          <w:szCs w:val="28"/>
        </w:rPr>
      </w:pPr>
      <w:r w:rsidRPr="00387F93">
        <w:rPr>
          <w:rFonts w:eastAsiaTheme="minorEastAsia"/>
          <w:kern w:val="24"/>
          <w:sz w:val="28"/>
          <w:szCs w:val="28"/>
        </w:rPr>
        <w:t>Встречи с представителями предприятий, учебных заведений.</w:t>
      </w:r>
    </w:p>
    <w:p w:rsidR="005133D0" w:rsidRPr="00387F93" w:rsidRDefault="005133D0" w:rsidP="00B06EBA">
      <w:pPr>
        <w:spacing w:after="0" w:line="240" w:lineRule="auto"/>
        <w:jc w:val="both"/>
        <w:rPr>
          <w:rFonts w:ascii="Times New Roman" w:eastAsiaTheme="minorEastAsia" w:hAnsi="Times New Roman" w:cs="Times New Roman"/>
          <w:b/>
          <w:bCs/>
          <w:kern w:val="24"/>
          <w:sz w:val="28"/>
          <w:szCs w:val="28"/>
          <w:lang w:eastAsia="ru-RU"/>
        </w:rPr>
      </w:pPr>
    </w:p>
    <w:p w:rsidR="001530D3" w:rsidRPr="00387F93" w:rsidRDefault="001530D3" w:rsidP="001530D3">
      <w:pPr>
        <w:spacing w:after="0" w:line="240" w:lineRule="auto"/>
        <w:jc w:val="center"/>
        <w:rPr>
          <w:rFonts w:ascii="Times New Roman" w:eastAsia="Times New Roman" w:hAnsi="Times New Roman" w:cs="Times New Roman"/>
          <w:sz w:val="28"/>
          <w:szCs w:val="28"/>
          <w:lang w:eastAsia="ru-RU"/>
        </w:rPr>
      </w:pPr>
      <w:r w:rsidRPr="00387F93">
        <w:rPr>
          <w:rFonts w:ascii="Times New Roman" w:eastAsiaTheme="minorEastAsia" w:hAnsi="Times New Roman" w:cs="Times New Roman"/>
          <w:b/>
          <w:bCs/>
          <w:kern w:val="24"/>
          <w:sz w:val="28"/>
          <w:szCs w:val="28"/>
          <w:lang w:eastAsia="ru-RU"/>
        </w:rPr>
        <w:t>Работа с родителями</w:t>
      </w:r>
    </w:p>
    <w:p w:rsidR="001530D3" w:rsidRPr="00387F93" w:rsidRDefault="001530D3" w:rsidP="00965AE0">
      <w:pPr>
        <w:pStyle w:val="a3"/>
        <w:numPr>
          <w:ilvl w:val="0"/>
          <w:numId w:val="11"/>
        </w:numPr>
        <w:jc w:val="both"/>
        <w:rPr>
          <w:sz w:val="28"/>
          <w:szCs w:val="28"/>
        </w:rPr>
      </w:pPr>
      <w:r w:rsidRPr="00387F93">
        <w:rPr>
          <w:rFonts w:eastAsiaTheme="minorEastAsia"/>
          <w:bCs/>
          <w:kern w:val="24"/>
          <w:sz w:val="28"/>
          <w:szCs w:val="28"/>
        </w:rPr>
        <w:t>проведение родительских собраний, (общешк</w:t>
      </w:r>
      <w:r w:rsidR="00F17750" w:rsidRPr="00387F93">
        <w:rPr>
          <w:rFonts w:eastAsiaTheme="minorEastAsia"/>
          <w:bCs/>
          <w:kern w:val="24"/>
          <w:sz w:val="28"/>
          <w:szCs w:val="28"/>
        </w:rPr>
        <w:t>ольных</w:t>
      </w:r>
      <w:r w:rsidRPr="00387F93">
        <w:rPr>
          <w:rFonts w:eastAsiaTheme="minorEastAsia"/>
          <w:bCs/>
          <w:kern w:val="24"/>
          <w:sz w:val="28"/>
          <w:szCs w:val="28"/>
        </w:rPr>
        <w:t>, классных);</w:t>
      </w:r>
    </w:p>
    <w:p w:rsidR="001530D3" w:rsidRPr="00387F93" w:rsidRDefault="001530D3" w:rsidP="00965AE0">
      <w:pPr>
        <w:pStyle w:val="a3"/>
        <w:numPr>
          <w:ilvl w:val="0"/>
          <w:numId w:val="11"/>
        </w:numPr>
        <w:jc w:val="both"/>
        <w:rPr>
          <w:sz w:val="28"/>
          <w:szCs w:val="28"/>
        </w:rPr>
      </w:pPr>
      <w:r w:rsidRPr="00387F93">
        <w:rPr>
          <w:rFonts w:eastAsiaTheme="minorEastAsia"/>
          <w:bCs/>
          <w:kern w:val="24"/>
          <w:sz w:val="28"/>
          <w:szCs w:val="28"/>
        </w:rPr>
        <w:t>лектории для родителей.</w:t>
      </w:r>
    </w:p>
    <w:p w:rsidR="005133D0" w:rsidRPr="00387F93" w:rsidRDefault="001530D3" w:rsidP="00965AE0">
      <w:pPr>
        <w:pStyle w:val="a3"/>
        <w:numPr>
          <w:ilvl w:val="0"/>
          <w:numId w:val="11"/>
        </w:numPr>
        <w:jc w:val="both"/>
        <w:rPr>
          <w:sz w:val="28"/>
          <w:szCs w:val="28"/>
        </w:rPr>
      </w:pPr>
      <w:r w:rsidRPr="00387F93">
        <w:rPr>
          <w:rFonts w:eastAsiaTheme="minorEastAsia"/>
          <w:bCs/>
          <w:kern w:val="24"/>
          <w:sz w:val="28"/>
          <w:szCs w:val="28"/>
        </w:rPr>
        <w:t>индивидуальные беседы педагогов с родителями школьников;</w:t>
      </w:r>
    </w:p>
    <w:p w:rsidR="001530D3" w:rsidRPr="00387F93" w:rsidRDefault="001530D3" w:rsidP="00965AE0">
      <w:pPr>
        <w:pStyle w:val="a3"/>
        <w:numPr>
          <w:ilvl w:val="0"/>
          <w:numId w:val="11"/>
        </w:numPr>
        <w:jc w:val="both"/>
        <w:rPr>
          <w:sz w:val="28"/>
          <w:szCs w:val="28"/>
        </w:rPr>
      </w:pPr>
      <w:r w:rsidRPr="00387F93">
        <w:rPr>
          <w:rFonts w:eastAsiaTheme="minorEastAsia"/>
          <w:bCs/>
          <w:kern w:val="24"/>
          <w:sz w:val="28"/>
          <w:szCs w:val="28"/>
        </w:rPr>
        <w:t>анкетирование  родителей  учащихся;</w:t>
      </w:r>
    </w:p>
    <w:p w:rsidR="001530D3" w:rsidRPr="00387F93" w:rsidRDefault="001530D3" w:rsidP="00965AE0">
      <w:pPr>
        <w:pStyle w:val="a3"/>
        <w:numPr>
          <w:ilvl w:val="0"/>
          <w:numId w:val="11"/>
        </w:numPr>
        <w:jc w:val="both"/>
        <w:rPr>
          <w:sz w:val="28"/>
          <w:szCs w:val="28"/>
        </w:rPr>
      </w:pPr>
      <w:r w:rsidRPr="00387F93">
        <w:rPr>
          <w:rFonts w:eastAsiaTheme="minorEastAsia"/>
          <w:bCs/>
          <w:kern w:val="24"/>
          <w:sz w:val="28"/>
          <w:szCs w:val="28"/>
        </w:rPr>
        <w:t>привлечение родителей школьников для выступлений перед учащимися с беседами;</w:t>
      </w:r>
    </w:p>
    <w:p w:rsidR="001530D3" w:rsidRPr="00387F93" w:rsidRDefault="001530D3" w:rsidP="00965AE0">
      <w:pPr>
        <w:pStyle w:val="a3"/>
        <w:numPr>
          <w:ilvl w:val="0"/>
          <w:numId w:val="11"/>
        </w:numPr>
        <w:jc w:val="both"/>
        <w:rPr>
          <w:sz w:val="28"/>
          <w:szCs w:val="28"/>
        </w:rPr>
      </w:pPr>
      <w:r w:rsidRPr="00387F93">
        <w:rPr>
          <w:rFonts w:eastAsiaTheme="minorEastAsia"/>
          <w:bCs/>
          <w:kern w:val="24"/>
          <w:sz w:val="28"/>
          <w:szCs w:val="28"/>
        </w:rPr>
        <w:t>помощь родителям в организации временного трудоустройства учащихся в каникулярное время;</w:t>
      </w:r>
    </w:p>
    <w:p w:rsidR="001530D3" w:rsidRPr="00387F93" w:rsidRDefault="001530D3" w:rsidP="00965AE0">
      <w:pPr>
        <w:pStyle w:val="a3"/>
        <w:numPr>
          <w:ilvl w:val="0"/>
          <w:numId w:val="11"/>
        </w:numPr>
        <w:jc w:val="both"/>
        <w:rPr>
          <w:sz w:val="28"/>
          <w:szCs w:val="28"/>
        </w:rPr>
      </w:pPr>
      <w:r w:rsidRPr="00387F93">
        <w:rPr>
          <w:rFonts w:eastAsiaTheme="minorEastAsia"/>
          <w:bCs/>
          <w:kern w:val="24"/>
          <w:sz w:val="28"/>
          <w:szCs w:val="28"/>
        </w:rPr>
        <w:t xml:space="preserve">избрание родительского комитета школы из представителей родительских комитетов классов, наиболее активных родителей </w:t>
      </w:r>
      <w:r w:rsidRPr="00387F93">
        <w:rPr>
          <w:rFonts w:eastAsiaTheme="minorEastAsia"/>
          <w:bCs/>
          <w:kern w:val="24"/>
          <w:sz w:val="28"/>
          <w:szCs w:val="28"/>
        </w:rPr>
        <w:lastRenderedPageBreak/>
        <w:t>учащихся, готовых в сотрудничестве с учителями оказывать педагогическую поддержку самоопределения школьников;</w:t>
      </w:r>
    </w:p>
    <w:p w:rsidR="001530D3" w:rsidRPr="00387F93" w:rsidRDefault="001530D3" w:rsidP="00B06EBA">
      <w:pPr>
        <w:pStyle w:val="a4"/>
        <w:spacing w:before="0" w:beforeAutospacing="0" w:after="0" w:afterAutospacing="0"/>
        <w:jc w:val="both"/>
        <w:rPr>
          <w:sz w:val="28"/>
          <w:szCs w:val="28"/>
        </w:rPr>
      </w:pPr>
    </w:p>
    <w:p w:rsidR="00A704CC" w:rsidRDefault="008F013E" w:rsidP="00E5766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7F93">
        <w:rPr>
          <w:rFonts w:ascii="Times New Roman" w:eastAsia="Times New Roman" w:hAnsi="Times New Roman" w:cs="Times New Roman"/>
          <w:b/>
          <w:sz w:val="28"/>
          <w:szCs w:val="28"/>
          <w:lang w:eastAsia="ru-RU"/>
        </w:rPr>
        <w:t xml:space="preserve">Взаимодействие с </w:t>
      </w:r>
      <w:r w:rsidR="006F49B4" w:rsidRPr="00387F93">
        <w:rPr>
          <w:rFonts w:ascii="Times New Roman" w:eastAsia="Times New Roman" w:hAnsi="Times New Roman" w:cs="Times New Roman"/>
          <w:b/>
          <w:sz w:val="28"/>
          <w:szCs w:val="28"/>
          <w:lang w:eastAsia="ru-RU"/>
        </w:rPr>
        <w:t>социальными партнерами</w:t>
      </w:r>
      <w:r w:rsidRPr="00387F93">
        <w:rPr>
          <w:rFonts w:ascii="Times New Roman" w:eastAsia="Times New Roman" w:hAnsi="Times New Roman" w:cs="Times New Roman"/>
          <w:b/>
          <w:sz w:val="28"/>
          <w:szCs w:val="28"/>
          <w:lang w:eastAsia="ru-RU"/>
        </w:rPr>
        <w:t xml:space="preserve"> города   (экскурсии, встр</w:t>
      </w:r>
      <w:r w:rsidR="0028665E" w:rsidRPr="00387F93">
        <w:rPr>
          <w:rFonts w:ascii="Times New Roman" w:eastAsia="Times New Roman" w:hAnsi="Times New Roman" w:cs="Times New Roman"/>
          <w:b/>
          <w:sz w:val="28"/>
          <w:szCs w:val="28"/>
          <w:lang w:eastAsia="ru-RU"/>
        </w:rPr>
        <w:t>ечи с руководителями, рабочими)</w:t>
      </w:r>
      <w:r w:rsidRPr="00387F93">
        <w:rPr>
          <w:rFonts w:ascii="Times New Roman" w:eastAsia="Times New Roman" w:hAnsi="Times New Roman" w:cs="Times New Roman"/>
          <w:b/>
          <w:sz w:val="28"/>
          <w:szCs w:val="28"/>
          <w:lang w:eastAsia="ru-RU"/>
        </w:rPr>
        <w:br/>
        <w:t>Цель</w:t>
      </w:r>
      <w:r w:rsidRPr="00387F93">
        <w:rPr>
          <w:rFonts w:ascii="Times New Roman" w:eastAsia="Times New Roman" w:hAnsi="Times New Roman" w:cs="Times New Roman"/>
          <w:sz w:val="28"/>
          <w:szCs w:val="28"/>
          <w:lang w:eastAsia="ru-RU"/>
        </w:rPr>
        <w:t>: активизация работы по профориентации с вовлечением в эту проблему всего педагогического сообщества.</w:t>
      </w:r>
    </w:p>
    <w:p w:rsidR="008F013E" w:rsidRPr="00FC5087" w:rsidRDefault="008F013E" w:rsidP="00FC5087">
      <w:pPr>
        <w:spacing w:before="100" w:beforeAutospacing="1" w:after="100" w:afterAutospacing="1" w:line="240" w:lineRule="auto"/>
        <w:jc w:val="center"/>
        <w:rPr>
          <w:rFonts w:ascii="Times New Roman" w:hAnsi="Times New Roman" w:cs="Times New Roman"/>
          <w:sz w:val="28"/>
          <w:szCs w:val="28"/>
        </w:rPr>
      </w:pPr>
      <w:r w:rsidRPr="00FC5087">
        <w:rPr>
          <w:rFonts w:ascii="Times New Roman" w:eastAsia="Times New Roman" w:hAnsi="Times New Roman" w:cs="Times New Roman"/>
          <w:sz w:val="28"/>
          <w:szCs w:val="28"/>
          <w:lang w:eastAsia="ru-RU"/>
        </w:rPr>
        <w:t>Мероприят</w:t>
      </w:r>
      <w:r w:rsidR="0028665E" w:rsidRPr="00FC5087">
        <w:rPr>
          <w:rFonts w:ascii="Times New Roman" w:eastAsia="Times New Roman" w:hAnsi="Times New Roman" w:cs="Times New Roman"/>
          <w:sz w:val="28"/>
          <w:szCs w:val="28"/>
          <w:lang w:eastAsia="ru-RU"/>
        </w:rPr>
        <w:t>ия</w:t>
      </w:r>
      <w:r w:rsidR="0028665E" w:rsidRPr="00FC5087">
        <w:rPr>
          <w:rFonts w:ascii="Times New Roman" w:eastAsia="Times New Roman" w:hAnsi="Times New Roman" w:cs="Times New Roman"/>
          <w:sz w:val="28"/>
          <w:szCs w:val="28"/>
          <w:lang w:eastAsia="ru-RU"/>
        </w:rPr>
        <w:br/>
      </w:r>
      <w:r w:rsidR="0028665E" w:rsidRPr="00FC5087">
        <w:rPr>
          <w:rFonts w:ascii="Times New Roman" w:hAnsi="Times New Roman" w:cs="Times New Roman"/>
          <w:sz w:val="28"/>
          <w:szCs w:val="28"/>
        </w:rPr>
        <w:t xml:space="preserve">1. </w:t>
      </w:r>
      <w:r w:rsidR="00696A5D" w:rsidRPr="00FC5087">
        <w:rPr>
          <w:rFonts w:ascii="Times New Roman" w:hAnsi="Times New Roman" w:cs="Times New Roman"/>
          <w:sz w:val="28"/>
          <w:szCs w:val="28"/>
        </w:rPr>
        <w:t>Встре</w:t>
      </w:r>
      <w:r w:rsidR="00A704CC" w:rsidRPr="00FC5087">
        <w:rPr>
          <w:rFonts w:ascii="Times New Roman" w:hAnsi="Times New Roman" w:cs="Times New Roman"/>
          <w:sz w:val="28"/>
          <w:szCs w:val="28"/>
        </w:rPr>
        <w:t>чи школьников с представителями организаций, е</w:t>
      </w:r>
      <w:r w:rsidR="00696A5D" w:rsidRPr="00FC5087">
        <w:rPr>
          <w:rFonts w:ascii="Times New Roman" w:hAnsi="Times New Roman" w:cs="Times New Roman"/>
          <w:sz w:val="28"/>
          <w:szCs w:val="28"/>
        </w:rPr>
        <w:t>диный классный</w:t>
      </w:r>
      <w:r w:rsidR="00A704CC" w:rsidRPr="00FC5087">
        <w:rPr>
          <w:rFonts w:ascii="Times New Roman" w:hAnsi="Times New Roman" w:cs="Times New Roman"/>
          <w:sz w:val="28"/>
          <w:szCs w:val="28"/>
        </w:rPr>
        <w:t xml:space="preserve"> час по профориентации, о</w:t>
      </w:r>
      <w:r w:rsidRPr="00FC5087">
        <w:rPr>
          <w:rFonts w:ascii="Times New Roman" w:hAnsi="Times New Roman" w:cs="Times New Roman"/>
          <w:sz w:val="28"/>
          <w:szCs w:val="28"/>
        </w:rPr>
        <w:t>рганизация экскурсий на предприятия города</w:t>
      </w:r>
      <w:r w:rsidR="0028665E" w:rsidRPr="00FC5087">
        <w:rPr>
          <w:rFonts w:ascii="Times New Roman" w:hAnsi="Times New Roman" w:cs="Times New Roman"/>
          <w:sz w:val="28"/>
          <w:szCs w:val="28"/>
        </w:rPr>
        <w:t>:</w:t>
      </w:r>
    </w:p>
    <w:p w:rsidR="00156EC2" w:rsidRPr="00FC5087" w:rsidRDefault="008F013E" w:rsidP="00965AE0">
      <w:pPr>
        <w:pStyle w:val="a3"/>
        <w:numPr>
          <w:ilvl w:val="0"/>
          <w:numId w:val="12"/>
        </w:numPr>
        <w:rPr>
          <w:sz w:val="28"/>
          <w:szCs w:val="28"/>
        </w:rPr>
      </w:pPr>
      <w:r w:rsidRPr="00FC5087">
        <w:rPr>
          <w:sz w:val="28"/>
          <w:szCs w:val="28"/>
        </w:rPr>
        <w:t>НСМЗ</w:t>
      </w:r>
      <w:r w:rsidR="0028665E" w:rsidRPr="00FC5087">
        <w:rPr>
          <w:sz w:val="28"/>
          <w:szCs w:val="28"/>
        </w:rPr>
        <w:t>;</w:t>
      </w:r>
    </w:p>
    <w:p w:rsidR="0028665E" w:rsidRPr="00387F93" w:rsidRDefault="008F013E" w:rsidP="00965AE0">
      <w:pPr>
        <w:pStyle w:val="a3"/>
        <w:numPr>
          <w:ilvl w:val="0"/>
          <w:numId w:val="12"/>
        </w:numPr>
        <w:rPr>
          <w:sz w:val="28"/>
          <w:szCs w:val="28"/>
        </w:rPr>
      </w:pPr>
      <w:r w:rsidRPr="00387F93">
        <w:rPr>
          <w:sz w:val="28"/>
          <w:szCs w:val="28"/>
        </w:rPr>
        <w:t>НИИМАШ</w:t>
      </w:r>
      <w:r w:rsidR="0028665E" w:rsidRPr="00387F93">
        <w:rPr>
          <w:sz w:val="28"/>
          <w:szCs w:val="28"/>
        </w:rPr>
        <w:t>;</w:t>
      </w:r>
    </w:p>
    <w:p w:rsidR="0028665E" w:rsidRPr="00387F93" w:rsidRDefault="006F49B4" w:rsidP="00965AE0">
      <w:pPr>
        <w:pStyle w:val="a3"/>
        <w:numPr>
          <w:ilvl w:val="0"/>
          <w:numId w:val="12"/>
        </w:numPr>
        <w:rPr>
          <w:sz w:val="28"/>
          <w:szCs w:val="28"/>
        </w:rPr>
      </w:pPr>
      <w:r w:rsidRPr="00387F93">
        <w:rPr>
          <w:sz w:val="28"/>
          <w:szCs w:val="28"/>
        </w:rPr>
        <w:t>А</w:t>
      </w:r>
      <w:r w:rsidR="0028665E" w:rsidRPr="00387F93">
        <w:rPr>
          <w:sz w:val="28"/>
          <w:szCs w:val="28"/>
        </w:rPr>
        <w:t>дминистрация города;</w:t>
      </w:r>
    </w:p>
    <w:p w:rsidR="006F49B4" w:rsidRPr="00387F93" w:rsidRDefault="006F49B4" w:rsidP="00965AE0">
      <w:pPr>
        <w:pStyle w:val="a3"/>
        <w:numPr>
          <w:ilvl w:val="0"/>
          <w:numId w:val="12"/>
        </w:numPr>
        <w:rPr>
          <w:sz w:val="28"/>
          <w:szCs w:val="28"/>
        </w:rPr>
      </w:pPr>
      <w:r w:rsidRPr="00387F93">
        <w:rPr>
          <w:sz w:val="28"/>
          <w:szCs w:val="28"/>
        </w:rPr>
        <w:t>Прокуратура;</w:t>
      </w:r>
    </w:p>
    <w:p w:rsidR="0028665E" w:rsidRPr="00387F93" w:rsidRDefault="008F013E" w:rsidP="00965AE0">
      <w:pPr>
        <w:pStyle w:val="a3"/>
        <w:numPr>
          <w:ilvl w:val="0"/>
          <w:numId w:val="12"/>
        </w:numPr>
        <w:rPr>
          <w:sz w:val="28"/>
          <w:szCs w:val="28"/>
        </w:rPr>
      </w:pPr>
      <w:r w:rsidRPr="00387F93">
        <w:rPr>
          <w:sz w:val="28"/>
          <w:szCs w:val="28"/>
        </w:rPr>
        <w:t>пожарная часть</w:t>
      </w:r>
      <w:r w:rsidR="0028665E" w:rsidRPr="00387F93">
        <w:rPr>
          <w:sz w:val="28"/>
          <w:szCs w:val="28"/>
        </w:rPr>
        <w:t xml:space="preserve"> 20/12;</w:t>
      </w:r>
    </w:p>
    <w:p w:rsidR="00696A5D" w:rsidRPr="00387F93" w:rsidRDefault="00DB385A" w:rsidP="00696A5D">
      <w:pPr>
        <w:pStyle w:val="a3"/>
        <w:numPr>
          <w:ilvl w:val="0"/>
          <w:numId w:val="12"/>
        </w:numPr>
        <w:rPr>
          <w:sz w:val="28"/>
          <w:szCs w:val="28"/>
        </w:rPr>
      </w:pPr>
      <w:r w:rsidRPr="00387F93">
        <w:rPr>
          <w:sz w:val="28"/>
          <w:szCs w:val="28"/>
        </w:rPr>
        <w:t>ПЧ «Химемкость»;</w:t>
      </w:r>
    </w:p>
    <w:p w:rsidR="00696A5D" w:rsidRPr="00387F93" w:rsidRDefault="00696A5D" w:rsidP="00696A5D">
      <w:pPr>
        <w:pStyle w:val="a3"/>
        <w:numPr>
          <w:ilvl w:val="0"/>
          <w:numId w:val="12"/>
        </w:numPr>
        <w:rPr>
          <w:sz w:val="28"/>
          <w:szCs w:val="28"/>
        </w:rPr>
      </w:pPr>
      <w:r w:rsidRPr="00387F93">
        <w:rPr>
          <w:sz w:val="28"/>
          <w:szCs w:val="28"/>
        </w:rPr>
        <w:t>МКУ "УПРАВЛЕНИЕ ГРАЖДАНСКОЙ ЗАЩИТЫ ГОРОДСКОГО ОКРУГА НИЖНЯЯ САЛДА"</w:t>
      </w:r>
    </w:p>
    <w:p w:rsidR="00DB385A" w:rsidRPr="00387F93" w:rsidRDefault="00C34F99" w:rsidP="00965AE0">
      <w:pPr>
        <w:pStyle w:val="a3"/>
        <w:numPr>
          <w:ilvl w:val="0"/>
          <w:numId w:val="12"/>
        </w:numPr>
        <w:rPr>
          <w:sz w:val="28"/>
          <w:szCs w:val="28"/>
        </w:rPr>
      </w:pPr>
      <w:r w:rsidRPr="00387F93">
        <w:rPr>
          <w:sz w:val="28"/>
          <w:szCs w:val="28"/>
        </w:rPr>
        <w:t xml:space="preserve">Центр </w:t>
      </w:r>
      <w:r w:rsidR="00DB385A" w:rsidRPr="00387F93">
        <w:rPr>
          <w:sz w:val="28"/>
          <w:szCs w:val="28"/>
        </w:rPr>
        <w:t>ГИМС</w:t>
      </w:r>
      <w:r w:rsidR="006C79AB" w:rsidRPr="00387F93">
        <w:rPr>
          <w:sz w:val="28"/>
          <w:szCs w:val="28"/>
        </w:rPr>
        <w:t xml:space="preserve"> МЧС России по Свердловской области;</w:t>
      </w:r>
    </w:p>
    <w:p w:rsidR="006C79AB" w:rsidRPr="00387F93" w:rsidRDefault="006C79AB" w:rsidP="00965AE0">
      <w:pPr>
        <w:pStyle w:val="a3"/>
        <w:numPr>
          <w:ilvl w:val="0"/>
          <w:numId w:val="12"/>
        </w:numPr>
        <w:rPr>
          <w:sz w:val="28"/>
          <w:szCs w:val="28"/>
        </w:rPr>
      </w:pPr>
      <w:r w:rsidRPr="00387F93">
        <w:rPr>
          <w:sz w:val="28"/>
          <w:szCs w:val="28"/>
        </w:rPr>
        <w:t>ГО МЧС МКУ Управление гражданской защиты г. Нижняя Салда;</w:t>
      </w:r>
    </w:p>
    <w:p w:rsidR="006C79AB" w:rsidRPr="00387F93" w:rsidRDefault="006C79AB" w:rsidP="00965AE0">
      <w:pPr>
        <w:pStyle w:val="a3"/>
        <w:numPr>
          <w:ilvl w:val="0"/>
          <w:numId w:val="12"/>
        </w:numPr>
        <w:rPr>
          <w:sz w:val="28"/>
          <w:szCs w:val="28"/>
        </w:rPr>
      </w:pPr>
      <w:r w:rsidRPr="00387F93">
        <w:rPr>
          <w:sz w:val="28"/>
          <w:szCs w:val="28"/>
        </w:rPr>
        <w:t xml:space="preserve">ОПДН ЛО МВД России на станции </w:t>
      </w:r>
      <w:r w:rsidR="00C34F99" w:rsidRPr="00387F93">
        <w:rPr>
          <w:sz w:val="28"/>
          <w:szCs w:val="28"/>
        </w:rPr>
        <w:t>Нижний Тагил;</w:t>
      </w:r>
    </w:p>
    <w:p w:rsidR="0028665E" w:rsidRPr="00387F93" w:rsidRDefault="00696A5D" w:rsidP="00965AE0">
      <w:pPr>
        <w:pStyle w:val="a3"/>
        <w:numPr>
          <w:ilvl w:val="0"/>
          <w:numId w:val="12"/>
        </w:numPr>
        <w:rPr>
          <w:sz w:val="28"/>
          <w:szCs w:val="28"/>
        </w:rPr>
      </w:pPr>
      <w:r w:rsidRPr="00387F93">
        <w:rPr>
          <w:sz w:val="28"/>
          <w:szCs w:val="28"/>
        </w:rPr>
        <w:t>ОеП № 8 МО МВД России «Верхнесалдинский»;</w:t>
      </w:r>
    </w:p>
    <w:p w:rsidR="00DB385A" w:rsidRPr="00387F93" w:rsidRDefault="008F013E" w:rsidP="00965AE0">
      <w:pPr>
        <w:pStyle w:val="a3"/>
        <w:numPr>
          <w:ilvl w:val="0"/>
          <w:numId w:val="12"/>
        </w:numPr>
        <w:spacing w:after="180"/>
        <w:rPr>
          <w:sz w:val="28"/>
          <w:szCs w:val="28"/>
        </w:rPr>
      </w:pPr>
      <w:r w:rsidRPr="00387F93">
        <w:rPr>
          <w:sz w:val="28"/>
          <w:szCs w:val="28"/>
        </w:rPr>
        <w:t>МСЧ №121;</w:t>
      </w:r>
    </w:p>
    <w:p w:rsidR="00DB385A" w:rsidRPr="00387F93" w:rsidRDefault="00DB385A" w:rsidP="00965AE0">
      <w:pPr>
        <w:pStyle w:val="a3"/>
        <w:numPr>
          <w:ilvl w:val="0"/>
          <w:numId w:val="12"/>
        </w:numPr>
        <w:spacing w:after="180"/>
        <w:rPr>
          <w:sz w:val="28"/>
          <w:szCs w:val="28"/>
        </w:rPr>
      </w:pPr>
      <w:r w:rsidRPr="00387F93">
        <w:rPr>
          <w:sz w:val="28"/>
          <w:szCs w:val="28"/>
        </w:rPr>
        <w:t>Военно-учетное подразделение города Нижняя Салда;</w:t>
      </w:r>
    </w:p>
    <w:p w:rsidR="00DB385A" w:rsidRPr="00387F93" w:rsidRDefault="00DB385A" w:rsidP="00965AE0">
      <w:pPr>
        <w:pStyle w:val="a3"/>
        <w:numPr>
          <w:ilvl w:val="0"/>
          <w:numId w:val="12"/>
        </w:numPr>
        <w:rPr>
          <w:sz w:val="28"/>
          <w:szCs w:val="28"/>
        </w:rPr>
      </w:pPr>
      <w:r w:rsidRPr="00387F93">
        <w:rPr>
          <w:sz w:val="28"/>
          <w:szCs w:val="28"/>
        </w:rPr>
        <w:t>Территориальная комиссия города Нижняя Салда по делам несовершеннолетних и защитеих прав (КДН и ЗП города Нижняя Салда);</w:t>
      </w:r>
    </w:p>
    <w:p w:rsidR="0028665E" w:rsidRPr="00387F93" w:rsidRDefault="008F013E" w:rsidP="00965AE0">
      <w:pPr>
        <w:pStyle w:val="a3"/>
        <w:numPr>
          <w:ilvl w:val="0"/>
          <w:numId w:val="12"/>
        </w:numPr>
        <w:rPr>
          <w:sz w:val="28"/>
          <w:szCs w:val="28"/>
        </w:rPr>
      </w:pPr>
      <w:r w:rsidRPr="00387F93">
        <w:rPr>
          <w:sz w:val="28"/>
          <w:szCs w:val="28"/>
        </w:rPr>
        <w:t>ЦГБ</w:t>
      </w:r>
      <w:r w:rsidR="0028665E" w:rsidRPr="00387F93">
        <w:rPr>
          <w:sz w:val="28"/>
          <w:szCs w:val="28"/>
        </w:rPr>
        <w:t>;</w:t>
      </w:r>
    </w:p>
    <w:p w:rsidR="0028665E" w:rsidRPr="00387F93" w:rsidRDefault="008F013E" w:rsidP="00965AE0">
      <w:pPr>
        <w:pStyle w:val="a3"/>
        <w:numPr>
          <w:ilvl w:val="0"/>
          <w:numId w:val="12"/>
        </w:numPr>
        <w:rPr>
          <w:sz w:val="28"/>
          <w:szCs w:val="28"/>
        </w:rPr>
      </w:pPr>
      <w:r w:rsidRPr="00387F93">
        <w:rPr>
          <w:sz w:val="28"/>
          <w:szCs w:val="28"/>
        </w:rPr>
        <w:t>библиотеки</w:t>
      </w:r>
      <w:r w:rsidR="0028665E" w:rsidRPr="00387F93">
        <w:rPr>
          <w:sz w:val="28"/>
          <w:szCs w:val="28"/>
        </w:rPr>
        <w:t>;</w:t>
      </w:r>
    </w:p>
    <w:p w:rsidR="00DB385A" w:rsidRPr="00387F93" w:rsidRDefault="006F49B4" w:rsidP="00965AE0">
      <w:pPr>
        <w:pStyle w:val="a3"/>
        <w:numPr>
          <w:ilvl w:val="0"/>
          <w:numId w:val="12"/>
        </w:numPr>
        <w:rPr>
          <w:sz w:val="28"/>
          <w:szCs w:val="28"/>
        </w:rPr>
      </w:pPr>
      <w:r w:rsidRPr="00387F93">
        <w:rPr>
          <w:sz w:val="28"/>
          <w:szCs w:val="28"/>
        </w:rPr>
        <w:t>кафе «Русь»;</w:t>
      </w:r>
    </w:p>
    <w:p w:rsidR="00DB385A" w:rsidRPr="00387F93" w:rsidRDefault="00DB385A" w:rsidP="00965AE0">
      <w:pPr>
        <w:pStyle w:val="a3"/>
        <w:numPr>
          <w:ilvl w:val="0"/>
          <w:numId w:val="12"/>
        </w:numPr>
        <w:rPr>
          <w:sz w:val="28"/>
          <w:szCs w:val="28"/>
        </w:rPr>
      </w:pPr>
      <w:r w:rsidRPr="00387F93">
        <w:rPr>
          <w:sz w:val="28"/>
          <w:szCs w:val="28"/>
        </w:rPr>
        <w:t>МКУ Нижнесалдинский музей;</w:t>
      </w:r>
    </w:p>
    <w:p w:rsidR="0028665E" w:rsidRPr="00387F93" w:rsidRDefault="00DB385A" w:rsidP="00965AE0">
      <w:pPr>
        <w:pStyle w:val="a3"/>
        <w:numPr>
          <w:ilvl w:val="0"/>
          <w:numId w:val="12"/>
        </w:numPr>
        <w:rPr>
          <w:sz w:val="28"/>
          <w:szCs w:val="28"/>
        </w:rPr>
      </w:pPr>
      <w:r w:rsidRPr="00387F93">
        <w:rPr>
          <w:sz w:val="28"/>
          <w:szCs w:val="28"/>
        </w:rPr>
        <w:t>Музей истории Нижнесалдинского металлургического завода</w:t>
      </w:r>
      <w:r w:rsidR="006F49B4" w:rsidRPr="00387F93">
        <w:rPr>
          <w:sz w:val="28"/>
          <w:szCs w:val="28"/>
        </w:rPr>
        <w:t>;</w:t>
      </w:r>
    </w:p>
    <w:p w:rsidR="006F49B4" w:rsidRPr="00387F93" w:rsidRDefault="006F49B4" w:rsidP="00965AE0">
      <w:pPr>
        <w:pStyle w:val="a3"/>
        <w:numPr>
          <w:ilvl w:val="0"/>
          <w:numId w:val="12"/>
        </w:numPr>
        <w:rPr>
          <w:sz w:val="28"/>
          <w:szCs w:val="28"/>
        </w:rPr>
      </w:pPr>
      <w:r w:rsidRPr="00387F93">
        <w:rPr>
          <w:sz w:val="28"/>
          <w:szCs w:val="28"/>
        </w:rPr>
        <w:t>предприятия торговли.</w:t>
      </w:r>
    </w:p>
    <w:p w:rsidR="008F013E" w:rsidRPr="00387F93" w:rsidRDefault="008F013E" w:rsidP="00965AE0">
      <w:pPr>
        <w:pStyle w:val="a3"/>
        <w:numPr>
          <w:ilvl w:val="0"/>
          <w:numId w:val="13"/>
        </w:numPr>
        <w:ind w:left="0" w:firstLine="0"/>
        <w:rPr>
          <w:sz w:val="28"/>
          <w:szCs w:val="28"/>
        </w:rPr>
      </w:pPr>
      <w:r w:rsidRPr="00387F93">
        <w:rPr>
          <w:i/>
          <w:sz w:val="28"/>
          <w:szCs w:val="28"/>
        </w:rPr>
        <w:t>Семинар-практикум</w:t>
      </w:r>
      <w:r w:rsidRPr="00387F93">
        <w:rPr>
          <w:sz w:val="28"/>
          <w:szCs w:val="28"/>
        </w:rPr>
        <w:t xml:space="preserve"> для педагогов, направленный на разъяснение необходимости проведения работы по профориентации. Обучение основным методам и формам различных направлений профориентационной работы (профинформация, профагитация, профпросвещение, профдиагностика и профконсультация).</w:t>
      </w:r>
    </w:p>
    <w:p w:rsidR="0028665E" w:rsidRPr="00387F93" w:rsidRDefault="0028665E" w:rsidP="0028665E">
      <w:pPr>
        <w:spacing w:after="0" w:line="240" w:lineRule="auto"/>
        <w:jc w:val="center"/>
        <w:rPr>
          <w:rFonts w:ascii="Times New Roman" w:eastAsia="Times New Roman" w:hAnsi="Times New Roman" w:cs="Times New Roman"/>
          <w:b/>
          <w:sz w:val="28"/>
          <w:szCs w:val="28"/>
          <w:lang w:eastAsia="ru-RU"/>
        </w:rPr>
      </w:pPr>
    </w:p>
    <w:p w:rsidR="00EC38D4" w:rsidRPr="00387F93" w:rsidRDefault="008F013E" w:rsidP="00EC38D4">
      <w:pPr>
        <w:spacing w:after="0"/>
        <w:ind w:left="284"/>
        <w:rPr>
          <w:rFonts w:ascii="Times New Roman" w:hAnsi="Times New Roman" w:cs="Times New Roman"/>
          <w:sz w:val="28"/>
          <w:szCs w:val="28"/>
        </w:rPr>
      </w:pPr>
      <w:r w:rsidRPr="00387F93">
        <w:rPr>
          <w:rFonts w:ascii="Times New Roman" w:eastAsia="Times New Roman" w:hAnsi="Times New Roman" w:cs="Times New Roman"/>
          <w:b/>
          <w:sz w:val="28"/>
          <w:szCs w:val="28"/>
          <w:lang w:eastAsia="ru-RU"/>
        </w:rPr>
        <w:t xml:space="preserve">Система работы с образовательными </w:t>
      </w:r>
      <w:r w:rsidR="0028665E" w:rsidRPr="00387F93">
        <w:rPr>
          <w:rFonts w:ascii="Times New Roman" w:eastAsia="Times New Roman" w:hAnsi="Times New Roman" w:cs="Times New Roman"/>
          <w:b/>
          <w:sz w:val="28"/>
          <w:szCs w:val="28"/>
          <w:lang w:eastAsia="ru-RU"/>
        </w:rPr>
        <w:t>организациями</w:t>
      </w:r>
      <w:r w:rsidRPr="00387F93">
        <w:rPr>
          <w:rFonts w:ascii="Times New Roman" w:eastAsia="Times New Roman" w:hAnsi="Times New Roman" w:cs="Times New Roman"/>
          <w:b/>
          <w:sz w:val="28"/>
          <w:szCs w:val="28"/>
          <w:lang w:eastAsia="ru-RU"/>
        </w:rPr>
        <w:t xml:space="preserve"> города</w:t>
      </w:r>
      <w:r w:rsidR="0028665E" w:rsidRPr="00387F93">
        <w:rPr>
          <w:rFonts w:ascii="Times New Roman" w:eastAsia="Times New Roman" w:hAnsi="Times New Roman" w:cs="Times New Roman"/>
          <w:b/>
          <w:sz w:val="28"/>
          <w:szCs w:val="28"/>
          <w:lang w:eastAsia="ru-RU"/>
        </w:rPr>
        <w:t>, региона</w:t>
      </w:r>
      <w:r w:rsidRPr="00387F93">
        <w:rPr>
          <w:rFonts w:ascii="Times New Roman" w:eastAsia="Times New Roman" w:hAnsi="Times New Roman" w:cs="Times New Roman"/>
          <w:b/>
          <w:sz w:val="28"/>
          <w:szCs w:val="28"/>
          <w:u w:val="single"/>
          <w:lang w:eastAsia="ru-RU"/>
        </w:rPr>
        <w:br/>
      </w:r>
      <w:r w:rsidRPr="00387F93">
        <w:rPr>
          <w:rFonts w:ascii="Times New Roman" w:eastAsia="Times New Roman" w:hAnsi="Times New Roman" w:cs="Times New Roman"/>
          <w:b/>
          <w:sz w:val="28"/>
          <w:szCs w:val="28"/>
          <w:lang w:eastAsia="ru-RU"/>
        </w:rPr>
        <w:t>Цель:</w:t>
      </w:r>
      <w:r w:rsidRPr="00387F93">
        <w:rPr>
          <w:rFonts w:ascii="Times New Roman" w:eastAsia="Times New Roman" w:hAnsi="Times New Roman" w:cs="Times New Roman"/>
          <w:sz w:val="28"/>
          <w:szCs w:val="28"/>
          <w:lang w:eastAsia="ru-RU"/>
        </w:rPr>
        <w:t> Целенаправленная работа по мотивации выпускников на освоение рабочих профессий.</w:t>
      </w:r>
      <w:r w:rsidRPr="00387F93">
        <w:rPr>
          <w:rFonts w:ascii="Times New Roman" w:eastAsia="Times New Roman" w:hAnsi="Times New Roman" w:cs="Times New Roman"/>
          <w:sz w:val="28"/>
          <w:szCs w:val="28"/>
          <w:lang w:eastAsia="ru-RU"/>
        </w:rPr>
        <w:br/>
      </w:r>
      <w:r w:rsidRPr="00387F93">
        <w:rPr>
          <w:rFonts w:ascii="Times New Roman" w:eastAsia="Times New Roman" w:hAnsi="Times New Roman" w:cs="Times New Roman"/>
          <w:b/>
          <w:sz w:val="28"/>
          <w:szCs w:val="28"/>
          <w:lang w:eastAsia="ru-RU"/>
        </w:rPr>
        <w:t>Мероприятия:</w:t>
      </w:r>
      <w:r w:rsidRPr="00387F93">
        <w:rPr>
          <w:rFonts w:ascii="Times New Roman" w:eastAsia="Times New Roman" w:hAnsi="Times New Roman" w:cs="Times New Roman"/>
          <w:sz w:val="28"/>
          <w:szCs w:val="28"/>
          <w:lang w:eastAsia="ru-RU"/>
        </w:rPr>
        <w:br/>
      </w:r>
      <w:r w:rsidRPr="00387F93">
        <w:rPr>
          <w:rFonts w:ascii="Times New Roman" w:eastAsia="Times New Roman" w:hAnsi="Times New Roman" w:cs="Times New Roman"/>
          <w:sz w:val="28"/>
          <w:szCs w:val="28"/>
          <w:lang w:eastAsia="ru-RU"/>
        </w:rPr>
        <w:lastRenderedPageBreak/>
        <w:t>1.</w:t>
      </w:r>
      <w:r w:rsidR="00EC38D4" w:rsidRPr="00387F93">
        <w:rPr>
          <w:rFonts w:ascii="Times New Roman" w:eastAsia="Times New Roman" w:hAnsi="Times New Roman" w:cs="Times New Roman"/>
          <w:sz w:val="28"/>
          <w:szCs w:val="28"/>
          <w:lang w:eastAsia="ru-RU"/>
        </w:rPr>
        <w:t>Взаимодействие с</w:t>
      </w:r>
      <w:r w:rsidR="006F49B4" w:rsidRPr="00387F93">
        <w:rPr>
          <w:rFonts w:ascii="Times New Roman" w:eastAsia="Times New Roman" w:hAnsi="Times New Roman" w:cs="Times New Roman"/>
          <w:sz w:val="28"/>
          <w:szCs w:val="28"/>
          <w:lang w:eastAsia="ru-RU"/>
        </w:rPr>
        <w:t xml:space="preserve">филилом ГАПОУ </w:t>
      </w:r>
      <w:proofErr w:type="gramStart"/>
      <w:r w:rsidR="006F49B4" w:rsidRPr="00387F93">
        <w:rPr>
          <w:rFonts w:ascii="Times New Roman" w:eastAsia="Times New Roman" w:hAnsi="Times New Roman" w:cs="Times New Roman"/>
          <w:sz w:val="28"/>
          <w:szCs w:val="28"/>
          <w:lang w:eastAsia="ru-RU"/>
        </w:rPr>
        <w:t>СО</w:t>
      </w:r>
      <w:proofErr w:type="gramEnd"/>
      <w:r w:rsidR="00EC38D4" w:rsidRPr="00387F93">
        <w:rPr>
          <w:rFonts w:ascii="Times New Roman" w:eastAsia="Times New Roman" w:hAnsi="Times New Roman" w:cs="Times New Roman"/>
          <w:sz w:val="28"/>
          <w:szCs w:val="28"/>
          <w:lang w:eastAsia="ru-RU"/>
        </w:rPr>
        <w:t xml:space="preserve"> им. Черепановых </w:t>
      </w:r>
      <w:r w:rsidR="00EC38D4" w:rsidRPr="00387F93">
        <w:rPr>
          <w:rFonts w:ascii="Times New Roman" w:hAnsi="Times New Roman" w:cs="Times New Roman"/>
          <w:sz w:val="28"/>
          <w:szCs w:val="28"/>
        </w:rPr>
        <w:t xml:space="preserve">(в соответствии с договором по плану). </w:t>
      </w:r>
    </w:p>
    <w:p w:rsidR="001530D3" w:rsidRPr="00387F93" w:rsidRDefault="003E1918" w:rsidP="0028665E">
      <w:pPr>
        <w:spacing w:after="0"/>
        <w:ind w:left="284"/>
        <w:rPr>
          <w:rFonts w:ascii="Times New Roman" w:hAnsi="Times New Roman" w:cs="Times New Roman"/>
          <w:sz w:val="28"/>
          <w:szCs w:val="28"/>
        </w:rPr>
      </w:pPr>
      <w:r w:rsidRPr="00387F93">
        <w:rPr>
          <w:rFonts w:ascii="Times New Roman" w:hAnsi="Times New Roman" w:cs="Times New Roman"/>
          <w:sz w:val="28"/>
          <w:szCs w:val="28"/>
        </w:rPr>
        <w:t>2.</w:t>
      </w:r>
      <w:r w:rsidR="008F013E" w:rsidRPr="00387F93">
        <w:rPr>
          <w:rFonts w:ascii="Times New Roman" w:hAnsi="Times New Roman" w:cs="Times New Roman"/>
          <w:sz w:val="28"/>
          <w:szCs w:val="28"/>
        </w:rPr>
        <w:t xml:space="preserve">Участие в днях открытых </w:t>
      </w:r>
      <w:r w:rsidR="00EC38D4" w:rsidRPr="00387F93">
        <w:rPr>
          <w:rFonts w:ascii="Times New Roman" w:hAnsi="Times New Roman" w:cs="Times New Roman"/>
          <w:sz w:val="28"/>
          <w:szCs w:val="28"/>
        </w:rPr>
        <w:t>дверей образовательных организаий СПО, ВУЗов.</w:t>
      </w:r>
    </w:p>
    <w:p w:rsidR="0028665E" w:rsidRPr="00387F93" w:rsidRDefault="001530D3" w:rsidP="0028665E">
      <w:pPr>
        <w:spacing w:after="0"/>
        <w:ind w:left="284"/>
        <w:rPr>
          <w:rFonts w:ascii="Times New Roman" w:hAnsi="Times New Roman" w:cs="Times New Roman"/>
          <w:sz w:val="28"/>
          <w:szCs w:val="28"/>
        </w:rPr>
      </w:pPr>
      <w:r w:rsidRPr="00387F93">
        <w:rPr>
          <w:rFonts w:ascii="Times New Roman" w:hAnsi="Times New Roman" w:cs="Times New Roman"/>
          <w:sz w:val="28"/>
          <w:szCs w:val="28"/>
        </w:rPr>
        <w:t>3.</w:t>
      </w:r>
      <w:r w:rsidR="003E1918" w:rsidRPr="00387F93">
        <w:rPr>
          <w:rFonts w:ascii="Times New Roman" w:hAnsi="Times New Roman" w:cs="Times New Roman"/>
          <w:sz w:val="28"/>
          <w:szCs w:val="28"/>
        </w:rPr>
        <w:t>Взаимо</w:t>
      </w:r>
      <w:r w:rsidR="0028665E" w:rsidRPr="00387F93">
        <w:rPr>
          <w:rFonts w:ascii="Times New Roman" w:hAnsi="Times New Roman" w:cs="Times New Roman"/>
          <w:sz w:val="28"/>
          <w:szCs w:val="28"/>
        </w:rPr>
        <w:t>действие</w:t>
      </w:r>
      <w:r w:rsidR="003E1918" w:rsidRPr="00387F93">
        <w:rPr>
          <w:rFonts w:ascii="Times New Roman" w:hAnsi="Times New Roman" w:cs="Times New Roman"/>
          <w:sz w:val="28"/>
          <w:szCs w:val="28"/>
        </w:rPr>
        <w:t xml:space="preserve"> с </w:t>
      </w:r>
      <w:r w:rsidR="0091706F" w:rsidRPr="00387F93">
        <w:rPr>
          <w:rFonts w:ascii="Times New Roman" w:hAnsi="Times New Roman" w:cs="Times New Roman"/>
          <w:sz w:val="28"/>
          <w:szCs w:val="28"/>
        </w:rPr>
        <w:t xml:space="preserve">ГАПОУ СО ВСМТ им. Евстигнеева и ГАПОУ СО </w:t>
      </w:r>
      <w:r w:rsidR="003E1918" w:rsidRPr="00387F93">
        <w:rPr>
          <w:rFonts w:ascii="Times New Roman" w:hAnsi="Times New Roman" w:cs="Times New Roman"/>
          <w:sz w:val="28"/>
          <w:szCs w:val="28"/>
        </w:rPr>
        <w:t xml:space="preserve">Верхнесалдинским </w:t>
      </w:r>
      <w:r w:rsidR="0091706F" w:rsidRPr="00387F93">
        <w:rPr>
          <w:rFonts w:ascii="Times New Roman" w:hAnsi="Times New Roman" w:cs="Times New Roman"/>
          <w:sz w:val="28"/>
          <w:szCs w:val="28"/>
        </w:rPr>
        <w:t xml:space="preserve">авиаметаллургическим </w:t>
      </w:r>
      <w:r w:rsidR="003E1918" w:rsidRPr="00387F93">
        <w:rPr>
          <w:rFonts w:ascii="Times New Roman" w:hAnsi="Times New Roman" w:cs="Times New Roman"/>
          <w:sz w:val="28"/>
          <w:szCs w:val="28"/>
        </w:rPr>
        <w:t>техникумом</w:t>
      </w:r>
      <w:r w:rsidR="0028665E" w:rsidRPr="00387F93">
        <w:rPr>
          <w:rFonts w:ascii="Times New Roman" w:hAnsi="Times New Roman" w:cs="Times New Roman"/>
          <w:sz w:val="28"/>
          <w:szCs w:val="28"/>
        </w:rPr>
        <w:t xml:space="preserve"> (в соответствии с договором по плану)</w:t>
      </w:r>
      <w:r w:rsidR="0091706F" w:rsidRPr="00387F93">
        <w:rPr>
          <w:rFonts w:ascii="Times New Roman" w:hAnsi="Times New Roman" w:cs="Times New Roman"/>
          <w:sz w:val="28"/>
          <w:szCs w:val="28"/>
        </w:rPr>
        <w:t xml:space="preserve">. </w:t>
      </w:r>
    </w:p>
    <w:p w:rsidR="00EC38D4" w:rsidRPr="00387F93" w:rsidRDefault="0028665E" w:rsidP="0028665E">
      <w:pPr>
        <w:spacing w:after="0"/>
        <w:ind w:left="284"/>
        <w:rPr>
          <w:rFonts w:ascii="Times New Roman" w:hAnsi="Times New Roman" w:cs="Times New Roman"/>
          <w:sz w:val="28"/>
          <w:szCs w:val="28"/>
        </w:rPr>
      </w:pPr>
      <w:r w:rsidRPr="00387F93">
        <w:rPr>
          <w:rFonts w:ascii="Times New Roman" w:hAnsi="Times New Roman" w:cs="Times New Roman"/>
          <w:sz w:val="28"/>
          <w:szCs w:val="28"/>
        </w:rPr>
        <w:t xml:space="preserve">4.Сетевое взаимодействие с </w:t>
      </w:r>
      <w:r w:rsidR="006F49B4" w:rsidRPr="00387F93">
        <w:rPr>
          <w:rFonts w:ascii="Times New Roman" w:hAnsi="Times New Roman" w:cs="Times New Roman"/>
          <w:sz w:val="28"/>
          <w:szCs w:val="28"/>
        </w:rPr>
        <w:t>МАОУ «</w:t>
      </w:r>
      <w:r w:rsidRPr="00387F93">
        <w:rPr>
          <w:rFonts w:ascii="Times New Roman" w:hAnsi="Times New Roman" w:cs="Times New Roman"/>
          <w:sz w:val="28"/>
          <w:szCs w:val="28"/>
        </w:rPr>
        <w:t>ЦО № 7</w:t>
      </w:r>
      <w:r w:rsidR="006F49B4" w:rsidRPr="00387F93">
        <w:rPr>
          <w:rFonts w:ascii="Times New Roman" w:hAnsi="Times New Roman" w:cs="Times New Roman"/>
          <w:sz w:val="28"/>
          <w:szCs w:val="28"/>
        </w:rPr>
        <w:t xml:space="preserve">» </w:t>
      </w:r>
      <w:r w:rsidRPr="00387F93">
        <w:rPr>
          <w:rFonts w:ascii="Times New Roman" w:hAnsi="Times New Roman" w:cs="Times New Roman"/>
          <w:sz w:val="28"/>
          <w:szCs w:val="28"/>
        </w:rPr>
        <w:t>по организации внеурочной деятельности в соответствии с договором по плану.</w:t>
      </w:r>
      <w:r w:rsidR="008F013E" w:rsidRPr="00387F93">
        <w:rPr>
          <w:rFonts w:ascii="Times New Roman" w:hAnsi="Times New Roman" w:cs="Times New Roman"/>
          <w:sz w:val="28"/>
          <w:szCs w:val="28"/>
        </w:rPr>
        <w:br/>
      </w:r>
    </w:p>
    <w:p w:rsidR="00EC38D4" w:rsidRPr="00387F93" w:rsidRDefault="008F013E" w:rsidP="00EC38D4">
      <w:pPr>
        <w:spacing w:after="0"/>
        <w:ind w:firstLine="567"/>
        <w:jc w:val="center"/>
        <w:rPr>
          <w:rFonts w:ascii="Times New Roman" w:hAnsi="Times New Roman" w:cs="Times New Roman"/>
          <w:b/>
          <w:sz w:val="28"/>
          <w:szCs w:val="28"/>
        </w:rPr>
      </w:pPr>
      <w:r w:rsidRPr="00387F93">
        <w:rPr>
          <w:rFonts w:ascii="Times New Roman" w:hAnsi="Times New Roman" w:cs="Times New Roman"/>
          <w:b/>
          <w:sz w:val="28"/>
          <w:szCs w:val="28"/>
        </w:rPr>
        <w:t xml:space="preserve">Система работы педагогов с выпускниками и </w:t>
      </w:r>
      <w:r w:rsidR="00EC38D4" w:rsidRPr="00387F93">
        <w:rPr>
          <w:rFonts w:ascii="Times New Roman" w:hAnsi="Times New Roman" w:cs="Times New Roman"/>
          <w:b/>
          <w:sz w:val="28"/>
          <w:szCs w:val="28"/>
        </w:rPr>
        <w:t>обучающимися</w:t>
      </w:r>
    </w:p>
    <w:p w:rsidR="00C93571" w:rsidRPr="00387F93" w:rsidRDefault="008F013E" w:rsidP="007C16E6">
      <w:pPr>
        <w:spacing w:after="0"/>
        <w:ind w:left="284"/>
        <w:rPr>
          <w:rFonts w:ascii="Times New Roman" w:hAnsi="Times New Roman" w:cs="Times New Roman"/>
          <w:sz w:val="28"/>
          <w:szCs w:val="28"/>
        </w:rPr>
      </w:pPr>
      <w:r w:rsidRPr="00387F93">
        <w:rPr>
          <w:rFonts w:ascii="Times New Roman" w:hAnsi="Times New Roman" w:cs="Times New Roman"/>
          <w:b/>
          <w:sz w:val="28"/>
          <w:szCs w:val="28"/>
        </w:rPr>
        <w:br/>
      </w:r>
      <w:r w:rsidRPr="00387F93">
        <w:rPr>
          <w:rFonts w:ascii="Times New Roman" w:hAnsi="Times New Roman" w:cs="Times New Roman"/>
          <w:b/>
          <w:sz w:val="28"/>
          <w:szCs w:val="28"/>
          <w:u w:val="single"/>
        </w:rPr>
        <w:t>Цель</w:t>
      </w:r>
      <w:r w:rsidRPr="00387F93">
        <w:rPr>
          <w:rFonts w:ascii="Times New Roman" w:hAnsi="Times New Roman" w:cs="Times New Roman"/>
          <w:sz w:val="28"/>
          <w:szCs w:val="28"/>
        </w:rPr>
        <w:t>: Создать условия для реализации программы по профориентации, мотивировать учащихся к осознанному самоопределению.</w:t>
      </w:r>
      <w:r w:rsidRPr="00387F93">
        <w:rPr>
          <w:rFonts w:ascii="Times New Roman" w:hAnsi="Times New Roman" w:cs="Times New Roman"/>
          <w:sz w:val="28"/>
          <w:szCs w:val="28"/>
        </w:rPr>
        <w:br/>
        <w:t>Мероприятия:</w:t>
      </w:r>
      <w:r w:rsidRPr="00387F93">
        <w:rPr>
          <w:rFonts w:ascii="Times New Roman" w:hAnsi="Times New Roman" w:cs="Times New Roman"/>
          <w:sz w:val="28"/>
          <w:szCs w:val="28"/>
        </w:rPr>
        <w:br/>
        <w:t>1.В планы воспитательной работы классных руководителей включить мероприятия по профориентационной деятельности.</w:t>
      </w:r>
      <w:r w:rsidRPr="00387F93">
        <w:rPr>
          <w:rFonts w:ascii="Times New Roman" w:hAnsi="Times New Roman" w:cs="Times New Roman"/>
          <w:sz w:val="28"/>
          <w:szCs w:val="28"/>
        </w:rPr>
        <w:br/>
        <w:t>2.Проведение классных часов по теме: «Профессии Нижней Салды».</w:t>
      </w:r>
      <w:r w:rsidRPr="00387F93">
        <w:rPr>
          <w:rFonts w:ascii="Times New Roman" w:hAnsi="Times New Roman" w:cs="Times New Roman"/>
          <w:sz w:val="28"/>
          <w:szCs w:val="28"/>
        </w:rPr>
        <w:br/>
        <w:t>3.Проведение экскурсий на предприятиях города</w:t>
      </w:r>
      <w:r w:rsidRPr="00387F93">
        <w:rPr>
          <w:rFonts w:ascii="Times New Roman" w:hAnsi="Times New Roman" w:cs="Times New Roman"/>
          <w:sz w:val="28"/>
          <w:szCs w:val="28"/>
        </w:rPr>
        <w:br/>
        <w:t>4.Профориентационные игры «Биржа труда», «Модель идеального города</w:t>
      </w:r>
      <w:proofErr w:type="gramStart"/>
      <w:r w:rsidRPr="00387F93">
        <w:rPr>
          <w:rFonts w:ascii="Times New Roman" w:hAnsi="Times New Roman" w:cs="Times New Roman"/>
          <w:sz w:val="28"/>
          <w:szCs w:val="28"/>
        </w:rPr>
        <w:t>»и</w:t>
      </w:r>
      <w:proofErr w:type="gramEnd"/>
      <w:r w:rsidRPr="00387F93">
        <w:rPr>
          <w:rFonts w:ascii="Times New Roman" w:hAnsi="Times New Roman" w:cs="Times New Roman"/>
          <w:sz w:val="28"/>
          <w:szCs w:val="28"/>
        </w:rPr>
        <w:t xml:space="preserve"> др.</w:t>
      </w:r>
      <w:r w:rsidRPr="00387F93">
        <w:rPr>
          <w:rFonts w:ascii="Times New Roman" w:hAnsi="Times New Roman" w:cs="Times New Roman"/>
          <w:sz w:val="28"/>
          <w:szCs w:val="28"/>
        </w:rPr>
        <w:br/>
        <w:t>5.Активизирующие опросники: «Престижная профессия», «Труд в современном обществе»</w:t>
      </w:r>
      <w:r w:rsidRPr="00387F93">
        <w:rPr>
          <w:rFonts w:ascii="Times New Roman" w:hAnsi="Times New Roman" w:cs="Times New Roman"/>
          <w:sz w:val="28"/>
          <w:szCs w:val="28"/>
        </w:rPr>
        <w:br/>
        <w:t>6.Игра-дискуссия «Кто нужен нашему городу?»</w:t>
      </w:r>
      <w:r w:rsidRPr="00387F93">
        <w:rPr>
          <w:rFonts w:ascii="Times New Roman" w:hAnsi="Times New Roman" w:cs="Times New Roman"/>
          <w:sz w:val="28"/>
          <w:szCs w:val="28"/>
        </w:rPr>
        <w:br/>
        <w:t>• Система работы психолога</w:t>
      </w:r>
      <w:r w:rsidRPr="00387F93">
        <w:rPr>
          <w:rFonts w:ascii="Times New Roman" w:hAnsi="Times New Roman" w:cs="Times New Roman"/>
          <w:sz w:val="28"/>
          <w:szCs w:val="28"/>
        </w:rPr>
        <w:br/>
      </w:r>
      <w:r w:rsidRPr="00387F93">
        <w:rPr>
          <w:rFonts w:ascii="Times New Roman" w:hAnsi="Times New Roman" w:cs="Times New Roman"/>
          <w:b/>
          <w:sz w:val="28"/>
          <w:szCs w:val="28"/>
          <w:u w:val="single"/>
        </w:rPr>
        <w:t>Цель:</w:t>
      </w:r>
      <w:r w:rsidRPr="00387F93">
        <w:rPr>
          <w:rFonts w:ascii="Times New Roman" w:hAnsi="Times New Roman" w:cs="Times New Roman"/>
          <w:sz w:val="28"/>
          <w:szCs w:val="28"/>
        </w:rPr>
        <w:t> Профориентационная помощь.</w:t>
      </w:r>
      <w:r w:rsidRPr="00387F93">
        <w:rPr>
          <w:rFonts w:ascii="Times New Roman" w:hAnsi="Times New Roman" w:cs="Times New Roman"/>
          <w:sz w:val="28"/>
          <w:szCs w:val="28"/>
        </w:rPr>
        <w:br/>
        <w:t>Мероприятия:</w:t>
      </w:r>
      <w:r w:rsidRPr="00387F93">
        <w:rPr>
          <w:rFonts w:ascii="Times New Roman" w:hAnsi="Times New Roman" w:cs="Times New Roman"/>
          <w:sz w:val="28"/>
          <w:szCs w:val="28"/>
        </w:rPr>
        <w:br/>
        <w:t>1.Диагностика</w:t>
      </w:r>
      <w:r w:rsidR="00156EC2" w:rsidRPr="00387F93">
        <w:rPr>
          <w:rFonts w:ascii="Times New Roman" w:hAnsi="Times New Roman" w:cs="Times New Roman"/>
          <w:sz w:val="28"/>
          <w:szCs w:val="28"/>
        </w:rPr>
        <w:t xml:space="preserve">. </w:t>
      </w:r>
      <w:proofErr w:type="gramStart"/>
      <w:r w:rsidRPr="00387F93">
        <w:rPr>
          <w:rFonts w:ascii="Times New Roman" w:hAnsi="Times New Roman" w:cs="Times New Roman"/>
          <w:sz w:val="28"/>
          <w:szCs w:val="28"/>
        </w:rPr>
        <w:t>Сентябрь-октябрь</w:t>
      </w:r>
      <w:r w:rsidRPr="00387F93">
        <w:rPr>
          <w:rFonts w:ascii="Times New Roman" w:hAnsi="Times New Roman" w:cs="Times New Roman"/>
          <w:sz w:val="28"/>
          <w:szCs w:val="28"/>
        </w:rPr>
        <w:br/>
        <w:t>2.Индивидуальные консультации по выбору профессии</w:t>
      </w:r>
      <w:r w:rsidRPr="00387F93">
        <w:rPr>
          <w:rFonts w:ascii="Times New Roman" w:hAnsi="Times New Roman" w:cs="Times New Roman"/>
          <w:sz w:val="28"/>
          <w:szCs w:val="28"/>
        </w:rPr>
        <w:br/>
        <w:t>3.Изучить возможности введения в 8-9 классах курса «Мой выбор» или практического курса «Профессиональный успех»</w:t>
      </w:r>
      <w:r w:rsidRPr="00387F93">
        <w:rPr>
          <w:rFonts w:ascii="Times New Roman" w:hAnsi="Times New Roman" w:cs="Times New Roman"/>
          <w:sz w:val="28"/>
          <w:szCs w:val="28"/>
        </w:rPr>
        <w:br/>
        <w:t>• Информационное обеспечение профориентационной деятельности</w:t>
      </w:r>
      <w:r w:rsidRPr="00387F93">
        <w:rPr>
          <w:rFonts w:ascii="Times New Roman" w:hAnsi="Times New Roman" w:cs="Times New Roman"/>
          <w:sz w:val="28"/>
          <w:szCs w:val="28"/>
        </w:rPr>
        <w:br/>
        <w:t>Мероприятия:</w:t>
      </w:r>
      <w:r w:rsidRPr="00387F93">
        <w:rPr>
          <w:rFonts w:ascii="Times New Roman" w:hAnsi="Times New Roman" w:cs="Times New Roman"/>
          <w:sz w:val="28"/>
          <w:szCs w:val="28"/>
        </w:rPr>
        <w:br/>
        <w:t>1.Рубрика о рабочих профессиях и династиях на сайте школы.</w:t>
      </w:r>
      <w:r w:rsidRPr="00387F93">
        <w:rPr>
          <w:rFonts w:ascii="Times New Roman" w:hAnsi="Times New Roman" w:cs="Times New Roman"/>
          <w:sz w:val="28"/>
          <w:szCs w:val="28"/>
        </w:rPr>
        <w:br/>
        <w:t>2.Информационные бюллетени о професс</w:t>
      </w:r>
      <w:r w:rsidR="009A1A2A">
        <w:rPr>
          <w:rFonts w:ascii="Times New Roman" w:hAnsi="Times New Roman" w:cs="Times New Roman"/>
          <w:sz w:val="28"/>
          <w:szCs w:val="28"/>
        </w:rPr>
        <w:t xml:space="preserve">иях, которые можно получить в колледже </w:t>
      </w:r>
      <w:r w:rsidRPr="00387F93">
        <w:rPr>
          <w:rFonts w:ascii="Times New Roman" w:hAnsi="Times New Roman" w:cs="Times New Roman"/>
          <w:sz w:val="28"/>
          <w:szCs w:val="28"/>
        </w:rPr>
        <w:t xml:space="preserve"> г.Н</w:t>
      </w:r>
      <w:r w:rsidR="009A1A2A">
        <w:rPr>
          <w:rFonts w:ascii="Times New Roman" w:hAnsi="Times New Roman" w:cs="Times New Roman"/>
          <w:sz w:val="28"/>
          <w:szCs w:val="28"/>
        </w:rPr>
        <w:t>.</w:t>
      </w:r>
      <w:r w:rsidRPr="00387F93">
        <w:rPr>
          <w:rFonts w:ascii="Times New Roman" w:hAnsi="Times New Roman" w:cs="Times New Roman"/>
          <w:sz w:val="28"/>
          <w:szCs w:val="28"/>
        </w:rPr>
        <w:t xml:space="preserve"> Салда</w:t>
      </w:r>
      <w:r w:rsidRPr="00387F93">
        <w:rPr>
          <w:rFonts w:ascii="Times New Roman" w:hAnsi="Times New Roman" w:cs="Times New Roman"/>
          <w:sz w:val="28"/>
          <w:szCs w:val="28"/>
        </w:rPr>
        <w:br/>
        <w:t>3.Оформление информационного стенда со сменной информацией:</w:t>
      </w:r>
      <w:proofErr w:type="gramEnd"/>
      <w:r w:rsidRPr="00387F93">
        <w:rPr>
          <w:rFonts w:ascii="Times New Roman" w:hAnsi="Times New Roman" w:cs="Times New Roman"/>
          <w:sz w:val="28"/>
          <w:szCs w:val="28"/>
        </w:rPr>
        <w:t xml:space="preserve"> «Куда пойти учиться».</w:t>
      </w:r>
      <w:r w:rsidRPr="00387F93">
        <w:rPr>
          <w:rFonts w:ascii="Times New Roman" w:hAnsi="Times New Roman" w:cs="Times New Roman"/>
          <w:sz w:val="28"/>
          <w:szCs w:val="28"/>
        </w:rPr>
        <w:br/>
        <w:t>4.Создание презентации и проектов о рабочих профессиях. Проведение конкурса среди учащихся.</w:t>
      </w:r>
      <w:r w:rsidRPr="00387F93">
        <w:rPr>
          <w:rFonts w:ascii="Times New Roman" w:hAnsi="Times New Roman" w:cs="Times New Roman"/>
          <w:sz w:val="28"/>
          <w:szCs w:val="28"/>
        </w:rPr>
        <w:br/>
      </w:r>
      <w:r w:rsidRPr="00387F93">
        <w:rPr>
          <w:rFonts w:ascii="Times New Roman" w:hAnsi="Times New Roman" w:cs="Times New Roman"/>
          <w:sz w:val="28"/>
          <w:szCs w:val="28"/>
        </w:rPr>
        <w:lastRenderedPageBreak/>
        <w:t>• Оценка эффективности профориентационной работы</w:t>
      </w:r>
      <w:r w:rsidRPr="00387F93">
        <w:rPr>
          <w:rFonts w:ascii="Times New Roman" w:hAnsi="Times New Roman" w:cs="Times New Roman"/>
          <w:sz w:val="28"/>
          <w:szCs w:val="28"/>
        </w:rPr>
        <w:br/>
      </w:r>
      <w:r w:rsidRPr="00387F93">
        <w:rPr>
          <w:rFonts w:ascii="Times New Roman" w:hAnsi="Times New Roman" w:cs="Times New Roman"/>
          <w:b/>
          <w:sz w:val="28"/>
          <w:szCs w:val="28"/>
          <w:u w:val="single"/>
        </w:rPr>
        <w:t>Цель</w:t>
      </w:r>
      <w:r w:rsidRPr="00387F93">
        <w:rPr>
          <w:rFonts w:ascii="Times New Roman" w:hAnsi="Times New Roman" w:cs="Times New Roman"/>
          <w:sz w:val="28"/>
          <w:szCs w:val="28"/>
        </w:rPr>
        <w:t>: Дать оценку деятельности педагогов по профориентационной работе</w:t>
      </w:r>
      <w:r w:rsidRPr="00387F93">
        <w:rPr>
          <w:rFonts w:ascii="Times New Roman" w:hAnsi="Times New Roman" w:cs="Times New Roman"/>
          <w:sz w:val="28"/>
          <w:szCs w:val="28"/>
        </w:rPr>
        <w:br/>
        <w:t>Мероприятия:</w:t>
      </w:r>
      <w:r w:rsidRPr="00387F93">
        <w:rPr>
          <w:rFonts w:ascii="Times New Roman" w:hAnsi="Times New Roman" w:cs="Times New Roman"/>
          <w:sz w:val="28"/>
          <w:szCs w:val="28"/>
        </w:rPr>
        <w:br/>
        <w:t>1.Экспертиза планов воспитательной работы.</w:t>
      </w:r>
      <w:r w:rsidRPr="00387F93">
        <w:rPr>
          <w:rFonts w:ascii="Times New Roman" w:hAnsi="Times New Roman" w:cs="Times New Roman"/>
          <w:sz w:val="28"/>
          <w:szCs w:val="28"/>
        </w:rPr>
        <w:br/>
        <w:t>2.Экспертиза плана работы библиотеки.</w:t>
      </w:r>
      <w:r w:rsidRPr="00387F93">
        <w:rPr>
          <w:rFonts w:ascii="Times New Roman" w:hAnsi="Times New Roman" w:cs="Times New Roman"/>
          <w:sz w:val="28"/>
          <w:szCs w:val="28"/>
        </w:rPr>
        <w:br/>
        <w:t>3.Экспертиза плана работы психолога.</w:t>
      </w:r>
      <w:r w:rsidRPr="00387F93">
        <w:rPr>
          <w:rFonts w:ascii="Times New Roman" w:hAnsi="Times New Roman" w:cs="Times New Roman"/>
          <w:sz w:val="28"/>
          <w:szCs w:val="28"/>
        </w:rPr>
        <w:br/>
        <w:t xml:space="preserve">4.Анализ поступления выпускников в учебные заведения, трудоустройство. </w:t>
      </w:r>
      <w:r w:rsidRPr="00387F93">
        <w:rPr>
          <w:rFonts w:ascii="Times New Roman" w:hAnsi="Times New Roman" w:cs="Times New Roman"/>
          <w:sz w:val="28"/>
          <w:szCs w:val="28"/>
        </w:rPr>
        <w:br/>
        <w:t>5.Диагностика удовлетворенности профориентационной деятельностью детей и родителей, формирующих социальный заказ школе.</w:t>
      </w:r>
      <w:r w:rsidRPr="00387F93">
        <w:rPr>
          <w:rFonts w:ascii="Times New Roman" w:hAnsi="Times New Roman" w:cs="Times New Roman"/>
          <w:sz w:val="28"/>
          <w:szCs w:val="28"/>
        </w:rPr>
        <w:br/>
      </w:r>
      <w:r w:rsidRPr="00387F93">
        <w:rPr>
          <w:rFonts w:ascii="Times New Roman" w:hAnsi="Times New Roman" w:cs="Times New Roman"/>
          <w:sz w:val="28"/>
          <w:szCs w:val="28"/>
        </w:rPr>
        <w:br/>
      </w:r>
      <w:r w:rsidRPr="00387F93">
        <w:rPr>
          <w:rFonts w:ascii="Times New Roman" w:hAnsi="Times New Roman" w:cs="Times New Roman"/>
          <w:b/>
          <w:sz w:val="28"/>
          <w:szCs w:val="28"/>
        </w:rPr>
        <w:t xml:space="preserve">Диагностическая и развивающая линии проходят через все уровни профориентационной деятельности школы. Таких уровней четыре. </w:t>
      </w:r>
      <w:r w:rsidRPr="00387F93">
        <w:rPr>
          <w:rFonts w:ascii="Times New Roman" w:hAnsi="Times New Roman" w:cs="Times New Roman"/>
          <w:b/>
          <w:sz w:val="28"/>
          <w:szCs w:val="28"/>
        </w:rPr>
        <w:br/>
      </w:r>
      <w:r w:rsidRPr="00387F93">
        <w:rPr>
          <w:rFonts w:ascii="Times New Roman" w:hAnsi="Times New Roman" w:cs="Times New Roman"/>
          <w:sz w:val="28"/>
          <w:szCs w:val="28"/>
        </w:rPr>
        <w:t xml:space="preserve">          </w:t>
      </w:r>
    </w:p>
    <w:p w:rsidR="008F013E" w:rsidRPr="00387F93" w:rsidRDefault="008F013E" w:rsidP="009A1A2A">
      <w:pPr>
        <w:spacing w:after="0"/>
        <w:ind w:firstLine="567"/>
        <w:jc w:val="both"/>
        <w:rPr>
          <w:rFonts w:ascii="Times New Roman" w:hAnsi="Times New Roman" w:cs="Times New Roman"/>
          <w:i/>
          <w:sz w:val="28"/>
          <w:szCs w:val="28"/>
          <w:u w:val="single"/>
        </w:rPr>
      </w:pPr>
      <w:r w:rsidRPr="00387F93">
        <w:rPr>
          <w:rFonts w:ascii="Times New Roman" w:hAnsi="Times New Roman" w:cs="Times New Roman"/>
          <w:sz w:val="28"/>
          <w:szCs w:val="28"/>
        </w:rPr>
        <w:t>У школьников младших классов(1-4кл.) с помощью активных средств профориентационной деятельност</w:t>
      </w:r>
      <w:proofErr w:type="gramStart"/>
      <w:r w:rsidRPr="00387F93">
        <w:rPr>
          <w:rFonts w:ascii="Times New Roman" w:hAnsi="Times New Roman" w:cs="Times New Roman"/>
          <w:sz w:val="28"/>
          <w:szCs w:val="28"/>
        </w:rPr>
        <w:t>и(</w:t>
      </w:r>
      <w:proofErr w:type="gramEnd"/>
      <w:r w:rsidRPr="00387F93">
        <w:rPr>
          <w:rFonts w:ascii="Times New Roman" w:hAnsi="Times New Roman" w:cs="Times New Roman"/>
          <w:sz w:val="28"/>
          <w:szCs w:val="28"/>
        </w:rPr>
        <w:t>деловые игры, группы по интересам, факультативы, др.) необходимо формировать добросовестное отношение к труду, понимание его роли в жизни человека и общества, установку на выбор профессии, развивать интерес к трудовой деятельности.</w:t>
      </w:r>
      <w:r w:rsidRPr="00387F93">
        <w:rPr>
          <w:rFonts w:ascii="Times New Roman" w:hAnsi="Times New Roman" w:cs="Times New Roman"/>
          <w:sz w:val="28"/>
          <w:szCs w:val="28"/>
        </w:rPr>
        <w:br/>
      </w:r>
      <w:r w:rsidRPr="00387F93">
        <w:rPr>
          <w:rFonts w:ascii="Times New Roman" w:hAnsi="Times New Roman" w:cs="Times New Roman"/>
          <w:i/>
          <w:sz w:val="28"/>
          <w:szCs w:val="28"/>
          <w:u w:val="single"/>
        </w:rPr>
        <w:t>1 уровень. «Профессии моей семьи». 1-4 классы.</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87F93">
        <w:rPr>
          <w:rFonts w:ascii="Times New Roman" w:eastAsia="Times New Roman" w:hAnsi="Times New Roman" w:cs="Times New Roman"/>
          <w:sz w:val="28"/>
          <w:szCs w:val="28"/>
          <w:lang w:eastAsia="ru-RU"/>
        </w:rPr>
        <w:t>Диагностика интересов, мотивации детей к игровой и учебной деятельностям.</w:t>
      </w:r>
      <w:proofErr w:type="gramEnd"/>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Профориентационный курс «Профессий много есть на свете».</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Профориентационные минутки на уроках.</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Конкурсы (школьный, городской уровни).</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Экскурсии на предприятия, где работают родители (1 в полугодие).</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Встречи с родителями – представителями различных профессий.</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Система дополнительного образования «Найди себя» (кружки, секции).</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Конкурсы творческих работ.</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Интеллектуально-практический марафон «Профессий много есть на свете».</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День профориентации.</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Мониторинг профориентационной работы.</w:t>
      </w:r>
    </w:p>
    <w:p w:rsidR="008F013E" w:rsidRPr="00387F93" w:rsidRDefault="008F013E" w:rsidP="008F013E">
      <w:p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У подростков(5-8кл.) важно формировать осознание ими своих интересов, способностей, общественных ценностей, связанных с выбором профессии и своего места в обществе.</w:t>
      </w:r>
    </w:p>
    <w:p w:rsidR="008F013E" w:rsidRPr="00387F93" w:rsidRDefault="008F013E" w:rsidP="008F013E">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387F93">
        <w:rPr>
          <w:rFonts w:ascii="Times New Roman" w:eastAsia="Times New Roman" w:hAnsi="Times New Roman" w:cs="Times New Roman"/>
          <w:i/>
          <w:sz w:val="28"/>
          <w:szCs w:val="28"/>
          <w:u w:val="single"/>
          <w:lang w:eastAsia="ru-RU"/>
        </w:rPr>
        <w:t>  2 уровень.  «Я и профессии вокруг меня». 5-8 классы.</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lastRenderedPageBreak/>
        <w:t>Диагностика индивидуальных особенностей, интересов, склонностей, мотивации к учебной деятельности и социальной сфере, мотивов саморазвития.</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Профориентационный курс</w:t>
      </w:r>
      <w:proofErr w:type="gramStart"/>
      <w:r w:rsidRPr="00387F93">
        <w:rPr>
          <w:rFonts w:ascii="Times New Roman" w:eastAsia="Times New Roman" w:hAnsi="Times New Roman" w:cs="Times New Roman"/>
          <w:sz w:val="28"/>
          <w:szCs w:val="28"/>
          <w:lang w:eastAsia="ru-RU"/>
        </w:rPr>
        <w:t xml:space="preserve"> .</w:t>
      </w:r>
      <w:proofErr w:type="gramEnd"/>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Профориентационные минутки на уроках.</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Профориентационные уроки по учебным предметам (1 раз в год).</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Система дополнительного образования «Найди себя» (кружки, секции, клубы).</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Интеллектуально-практический марафон «Все обо всем».</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Конкурсы (школьный, городской, краевой уровни).</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Экскурсии на предприятия и организации (1 в четверть).</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Встречи с  представителями различных профессий – работниками предприятий и организаций города.</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Знакомство с рынком труда города.</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Научно-практическая конференция, секция «Я и  профессия» школьный уровень)</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День профориентации.</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Мониторинг профориентационной работы.</w:t>
      </w:r>
      <w:r w:rsidRPr="00387F93">
        <w:rPr>
          <w:rFonts w:ascii="Times New Roman" w:eastAsia="Times New Roman" w:hAnsi="Times New Roman" w:cs="Times New Roman"/>
          <w:sz w:val="28"/>
          <w:szCs w:val="28"/>
          <w:lang w:eastAsia="ru-RU"/>
        </w:rPr>
        <w:br/>
        <w:t>У школьников 9 классов необходимо формировать представления о профессиях народного хозяйства, перспективах профессионального роста и мастерства, правилах выбора профессии, а также умения адекватно оценивать свои личностные возможности в соответствии с требованиями избираемой профессии.</w:t>
      </w:r>
    </w:p>
    <w:p w:rsidR="008F013E" w:rsidRPr="00387F93" w:rsidRDefault="008F013E" w:rsidP="008F013E">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387F93">
        <w:rPr>
          <w:rFonts w:ascii="Times New Roman" w:eastAsia="Times New Roman" w:hAnsi="Times New Roman" w:cs="Times New Roman"/>
          <w:i/>
          <w:sz w:val="28"/>
          <w:szCs w:val="28"/>
          <w:u w:val="single"/>
          <w:lang w:eastAsia="ru-RU"/>
        </w:rPr>
        <w:t> 3 уровень.  «Мир профессий». 9 классы.</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Диагностика интересов, склонностей и способностей, мотивации к учебной, трудовой деятельностям,  социальной сфере, мотивов саморазвития.</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Профориентационный курс «</w:t>
      </w:r>
      <w:r w:rsidR="00C93571" w:rsidRPr="00387F93">
        <w:rPr>
          <w:rFonts w:ascii="Times New Roman" w:eastAsia="Times New Roman" w:hAnsi="Times New Roman" w:cs="Times New Roman"/>
          <w:sz w:val="28"/>
          <w:szCs w:val="28"/>
          <w:lang w:eastAsia="ru-RU"/>
        </w:rPr>
        <w:t>Твоя</w:t>
      </w:r>
      <w:r w:rsidRPr="00387F93">
        <w:rPr>
          <w:rFonts w:ascii="Times New Roman" w:eastAsia="Times New Roman" w:hAnsi="Times New Roman" w:cs="Times New Roman"/>
          <w:sz w:val="28"/>
          <w:szCs w:val="28"/>
          <w:lang w:eastAsia="ru-RU"/>
        </w:rPr>
        <w:t xml:space="preserve"> профессиональная карьера».</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Профориентационные минутки на уроках.</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Профориентационные уроки по учебным предметам (1 раз в год).</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Система дополнительного образования «Найди себя» (кружки, секции, клубы).</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Интеллектуально-практический марафон «Все обо всем».</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Конкурсы (школьный</w:t>
      </w:r>
      <w:r w:rsidR="00156EC2" w:rsidRPr="00387F93">
        <w:rPr>
          <w:rFonts w:ascii="Times New Roman" w:eastAsia="Times New Roman" w:hAnsi="Times New Roman" w:cs="Times New Roman"/>
          <w:sz w:val="28"/>
          <w:szCs w:val="28"/>
          <w:lang w:eastAsia="ru-RU"/>
        </w:rPr>
        <w:t xml:space="preserve">, </w:t>
      </w:r>
      <w:r w:rsidRPr="00387F93">
        <w:rPr>
          <w:rFonts w:ascii="Times New Roman" w:eastAsia="Times New Roman" w:hAnsi="Times New Roman" w:cs="Times New Roman"/>
          <w:sz w:val="28"/>
          <w:szCs w:val="28"/>
          <w:lang w:eastAsia="ru-RU"/>
        </w:rPr>
        <w:t>городской</w:t>
      </w:r>
      <w:proofErr w:type="gramStart"/>
      <w:r w:rsidRPr="00387F93">
        <w:rPr>
          <w:rFonts w:ascii="Times New Roman" w:eastAsia="Times New Roman" w:hAnsi="Times New Roman" w:cs="Times New Roman"/>
          <w:sz w:val="28"/>
          <w:szCs w:val="28"/>
          <w:lang w:eastAsia="ru-RU"/>
        </w:rPr>
        <w:t>,</w:t>
      </w:r>
      <w:r w:rsidR="00156EC2" w:rsidRPr="00387F93">
        <w:rPr>
          <w:rFonts w:ascii="Times New Roman" w:eastAsia="Times New Roman" w:hAnsi="Times New Roman" w:cs="Times New Roman"/>
          <w:sz w:val="28"/>
          <w:szCs w:val="28"/>
          <w:lang w:eastAsia="ru-RU"/>
        </w:rPr>
        <w:t>о</w:t>
      </w:r>
      <w:proofErr w:type="gramEnd"/>
      <w:r w:rsidR="00156EC2" w:rsidRPr="00387F93">
        <w:rPr>
          <w:rFonts w:ascii="Times New Roman" w:eastAsia="Times New Roman" w:hAnsi="Times New Roman" w:cs="Times New Roman"/>
          <w:sz w:val="28"/>
          <w:szCs w:val="28"/>
          <w:lang w:eastAsia="ru-RU"/>
        </w:rPr>
        <w:t>бластной</w:t>
      </w:r>
      <w:r w:rsidRPr="00387F93">
        <w:rPr>
          <w:rFonts w:ascii="Times New Roman" w:eastAsia="Times New Roman" w:hAnsi="Times New Roman" w:cs="Times New Roman"/>
          <w:sz w:val="28"/>
          <w:szCs w:val="28"/>
          <w:lang w:eastAsia="ru-RU"/>
        </w:rPr>
        <w:t xml:space="preserve">  уровни).</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Экскурсии на предприятия и организации (2 в четверть).</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Встречи с  представителями различных профессий – работниками предприятий и организаций</w:t>
      </w:r>
      <w:proofErr w:type="gramStart"/>
      <w:r w:rsidRPr="00387F93">
        <w:rPr>
          <w:rFonts w:ascii="Times New Roman" w:eastAsia="Times New Roman" w:hAnsi="Times New Roman" w:cs="Times New Roman"/>
          <w:sz w:val="28"/>
          <w:szCs w:val="28"/>
          <w:lang w:eastAsia="ru-RU"/>
        </w:rPr>
        <w:t xml:space="preserve"> .</w:t>
      </w:r>
      <w:proofErr w:type="gramEnd"/>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Знакомство с рынком труда в городе</w:t>
      </w:r>
      <w:proofErr w:type="gramStart"/>
      <w:r w:rsidRPr="00387F93">
        <w:rPr>
          <w:rFonts w:ascii="Times New Roman" w:eastAsia="Times New Roman" w:hAnsi="Times New Roman" w:cs="Times New Roman"/>
          <w:sz w:val="28"/>
          <w:szCs w:val="28"/>
          <w:lang w:eastAsia="ru-RU"/>
        </w:rPr>
        <w:t>..</w:t>
      </w:r>
      <w:proofErr w:type="gramEnd"/>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xml:space="preserve">Научно-практическая конференция, секция «Я и  профессия» (школьный, городской). </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Предпрофильная подготовка (информационная работа, профильная ориентация, курсы по выбору).</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Трудоустройство подростков.</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Открытые дни в средних специальных учебных заведениях.</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День профориентации.</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lastRenderedPageBreak/>
        <w:t xml:space="preserve">Мониторинг поступления </w:t>
      </w:r>
      <w:r w:rsidR="00C93571" w:rsidRPr="00387F93">
        <w:rPr>
          <w:rFonts w:ascii="Times New Roman" w:eastAsia="Times New Roman" w:hAnsi="Times New Roman" w:cs="Times New Roman"/>
          <w:sz w:val="28"/>
          <w:szCs w:val="28"/>
          <w:lang w:eastAsia="ru-RU"/>
        </w:rPr>
        <w:t>обучающихся</w:t>
      </w:r>
      <w:r w:rsidRPr="00387F93">
        <w:rPr>
          <w:rFonts w:ascii="Times New Roman" w:eastAsia="Times New Roman" w:hAnsi="Times New Roman" w:cs="Times New Roman"/>
          <w:sz w:val="28"/>
          <w:szCs w:val="28"/>
          <w:lang w:eastAsia="ru-RU"/>
        </w:rPr>
        <w:t xml:space="preserve"> в </w:t>
      </w:r>
      <w:r w:rsidR="00C93571" w:rsidRPr="00387F93">
        <w:rPr>
          <w:rFonts w:ascii="Times New Roman" w:eastAsia="Times New Roman" w:hAnsi="Times New Roman" w:cs="Times New Roman"/>
          <w:sz w:val="28"/>
          <w:szCs w:val="28"/>
          <w:lang w:eastAsia="ru-RU"/>
        </w:rPr>
        <w:t>ВУЗ</w:t>
      </w:r>
      <w:r w:rsidRPr="00387F93">
        <w:rPr>
          <w:rFonts w:ascii="Times New Roman" w:eastAsia="Times New Roman" w:hAnsi="Times New Roman" w:cs="Times New Roman"/>
          <w:sz w:val="28"/>
          <w:szCs w:val="28"/>
          <w:lang w:eastAsia="ru-RU"/>
        </w:rPr>
        <w:t xml:space="preserve">ы, </w:t>
      </w:r>
      <w:r w:rsidR="00C93571" w:rsidRPr="00387F93">
        <w:rPr>
          <w:rFonts w:ascii="Times New Roman" w:eastAsia="Times New Roman" w:hAnsi="Times New Roman" w:cs="Times New Roman"/>
          <w:sz w:val="28"/>
          <w:szCs w:val="28"/>
          <w:lang w:eastAsia="ru-RU"/>
        </w:rPr>
        <w:t>образовательные организации СПО</w:t>
      </w:r>
      <w:r w:rsidRPr="00387F93">
        <w:rPr>
          <w:rFonts w:ascii="Times New Roman" w:eastAsia="Times New Roman" w:hAnsi="Times New Roman" w:cs="Times New Roman"/>
          <w:sz w:val="28"/>
          <w:szCs w:val="28"/>
          <w:lang w:eastAsia="ru-RU"/>
        </w:rPr>
        <w:t>, профильные классы О</w:t>
      </w:r>
      <w:r w:rsidR="00C93571" w:rsidRPr="00387F93">
        <w:rPr>
          <w:rFonts w:ascii="Times New Roman" w:eastAsia="Times New Roman" w:hAnsi="Times New Roman" w:cs="Times New Roman"/>
          <w:sz w:val="28"/>
          <w:szCs w:val="28"/>
          <w:lang w:eastAsia="ru-RU"/>
        </w:rPr>
        <w:t>О</w:t>
      </w:r>
      <w:r w:rsidRPr="00387F93">
        <w:rPr>
          <w:rFonts w:ascii="Times New Roman" w:eastAsia="Times New Roman" w:hAnsi="Times New Roman" w:cs="Times New Roman"/>
          <w:sz w:val="28"/>
          <w:szCs w:val="28"/>
          <w:lang w:eastAsia="ru-RU"/>
        </w:rPr>
        <w:t>.</w:t>
      </w:r>
    </w:p>
    <w:p w:rsid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Мониторинг профориентационной работы.</w:t>
      </w:r>
    </w:p>
    <w:p w:rsid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Социальные практики.</w:t>
      </w:r>
    </w:p>
    <w:p w:rsid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Дистанционное обучение.</w:t>
      </w:r>
    </w:p>
    <w:p w:rsid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 xml:space="preserve">Профессиональное обучение </w:t>
      </w:r>
    </w:p>
    <w:p w:rsid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Открытые дни, встречи с предс</w:t>
      </w:r>
      <w:r w:rsidR="00C93571" w:rsidRPr="007C16E6">
        <w:rPr>
          <w:rFonts w:ascii="Times New Roman" w:eastAsia="Times New Roman" w:hAnsi="Times New Roman" w:cs="Times New Roman"/>
          <w:sz w:val="28"/>
          <w:szCs w:val="28"/>
          <w:lang w:eastAsia="ru-RU"/>
        </w:rPr>
        <w:t>тавителями, экскурсии в ВУЗы и образовательные организации СПО</w:t>
      </w:r>
      <w:r w:rsidRPr="007C16E6">
        <w:rPr>
          <w:rFonts w:ascii="Times New Roman" w:eastAsia="Times New Roman" w:hAnsi="Times New Roman" w:cs="Times New Roman"/>
          <w:sz w:val="28"/>
          <w:szCs w:val="28"/>
          <w:lang w:eastAsia="ru-RU"/>
        </w:rPr>
        <w:t>.</w:t>
      </w:r>
    </w:p>
    <w:p w:rsid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День профориентации.</w:t>
      </w:r>
    </w:p>
    <w:p w:rsid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Встречи с выпускниками школы,  успешными в своих профессиях.</w:t>
      </w:r>
    </w:p>
    <w:p w:rsidR="008F013E" w:rsidRP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Мониторинг профориентационной работы.</w:t>
      </w:r>
    </w:p>
    <w:p w:rsidR="008F013E" w:rsidRPr="00387F93" w:rsidRDefault="00C93571" w:rsidP="00C9357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87F93">
        <w:rPr>
          <w:rFonts w:ascii="Times New Roman" w:eastAsia="Times New Roman" w:hAnsi="Times New Roman" w:cs="Times New Roman"/>
          <w:b/>
          <w:sz w:val="28"/>
          <w:szCs w:val="28"/>
          <w:lang w:eastAsia="ru-RU"/>
        </w:rPr>
        <w:t>Профориентационные курсы</w:t>
      </w:r>
    </w:p>
    <w:p w:rsidR="007C16E6" w:rsidRDefault="008F013E" w:rsidP="008F013E">
      <w:pPr>
        <w:spacing w:before="100" w:beforeAutospacing="1" w:after="100" w:afterAutospacing="1" w:line="240" w:lineRule="auto"/>
        <w:rPr>
          <w:rFonts w:ascii="Times New Roman" w:eastAsia="Times New Roman" w:hAnsi="Times New Roman" w:cs="Times New Roman"/>
          <w:b/>
          <w:sz w:val="28"/>
          <w:szCs w:val="28"/>
          <w:lang w:eastAsia="ru-RU"/>
        </w:rPr>
      </w:pPr>
      <w:r w:rsidRPr="00387F93">
        <w:rPr>
          <w:rFonts w:ascii="Times New Roman" w:eastAsia="Times New Roman" w:hAnsi="Times New Roman" w:cs="Times New Roman"/>
          <w:b/>
          <w:sz w:val="28"/>
          <w:szCs w:val="28"/>
          <w:lang w:eastAsia="ru-RU"/>
        </w:rPr>
        <w:t xml:space="preserve">1 уровень </w:t>
      </w:r>
      <w:r w:rsidR="00C93571" w:rsidRPr="00387F93">
        <w:rPr>
          <w:rFonts w:ascii="Times New Roman" w:eastAsia="Times New Roman" w:hAnsi="Times New Roman" w:cs="Times New Roman"/>
          <w:b/>
          <w:sz w:val="28"/>
          <w:szCs w:val="28"/>
          <w:lang w:eastAsia="ru-RU"/>
        </w:rPr>
        <w:t xml:space="preserve">– </w:t>
      </w:r>
      <w:proofErr w:type="gramStart"/>
      <w:r w:rsidR="00C93571" w:rsidRPr="00387F93">
        <w:rPr>
          <w:rFonts w:ascii="Times New Roman" w:eastAsia="Times New Roman" w:hAnsi="Times New Roman" w:cs="Times New Roman"/>
          <w:b/>
          <w:sz w:val="28"/>
          <w:szCs w:val="28"/>
          <w:lang w:eastAsia="ru-RU"/>
        </w:rPr>
        <w:t>обучающиеся</w:t>
      </w:r>
      <w:proofErr w:type="gramEnd"/>
      <w:r w:rsidR="00C93571" w:rsidRPr="00387F93">
        <w:rPr>
          <w:rFonts w:ascii="Times New Roman" w:eastAsia="Times New Roman" w:hAnsi="Times New Roman" w:cs="Times New Roman"/>
          <w:b/>
          <w:sz w:val="28"/>
          <w:szCs w:val="28"/>
          <w:lang w:eastAsia="ru-RU"/>
        </w:rPr>
        <w:t xml:space="preserve"> 1-4 классов. «Профессий много есть на свете…»</w:t>
      </w:r>
    </w:p>
    <w:p w:rsidR="008F013E" w:rsidRPr="00387F93" w:rsidRDefault="008F013E" w:rsidP="008F013E">
      <w:p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b/>
          <w:sz w:val="28"/>
          <w:szCs w:val="28"/>
          <w:lang w:eastAsia="ru-RU"/>
        </w:rPr>
        <w:t>Цель</w:t>
      </w:r>
      <w:r w:rsidRPr="00387F93">
        <w:rPr>
          <w:rFonts w:ascii="Times New Roman" w:eastAsia="Times New Roman" w:hAnsi="Times New Roman" w:cs="Times New Roman"/>
          <w:sz w:val="28"/>
          <w:szCs w:val="28"/>
          <w:lang w:eastAsia="ru-RU"/>
        </w:rPr>
        <w:t>: формирование учебно-познавательных мотивов; возможность  испытать себя в приближенной к реальности игровой ситуации; расширение представлений о мире профессий.</w:t>
      </w:r>
    </w:p>
    <w:tbl>
      <w:tblPr>
        <w:tblStyle w:val="aa"/>
        <w:tblW w:w="0" w:type="auto"/>
        <w:tblLook w:val="04A0"/>
      </w:tblPr>
      <w:tblGrid>
        <w:gridCol w:w="484"/>
        <w:gridCol w:w="6235"/>
        <w:gridCol w:w="2856"/>
      </w:tblGrid>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Мероприятия</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Кол-во</w:t>
            </w:r>
          </w:p>
        </w:tc>
      </w:tr>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Содержание курса:</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«Чем пахнут ремесла?»</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Профессия – воспитатель, учитель.</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Профессия – повар.</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Профессия – врач.</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Профессия – пожарный.</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Профессия – милиционер.</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Профессия – водитель.</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Праздник труда. Итоговое занятие</w:t>
            </w:r>
          </w:p>
        </w:tc>
        <w:tc>
          <w:tcPr>
            <w:tcW w:w="0" w:type="auto"/>
            <w:hideMark/>
          </w:tcPr>
          <w:p w:rsidR="008F013E" w:rsidRPr="00387F93" w:rsidRDefault="00871C7F"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8</w:t>
            </w:r>
            <w:r w:rsidR="008F013E" w:rsidRPr="00387F93">
              <w:rPr>
                <w:rFonts w:ascii="Times New Roman" w:eastAsia="Times New Roman" w:hAnsi="Times New Roman" w:cs="Times New Roman"/>
                <w:sz w:val="28"/>
                <w:szCs w:val="28"/>
                <w:lang w:eastAsia="ru-RU"/>
              </w:rPr>
              <w:t xml:space="preserve"> часов (один раз в месяц)</w:t>
            </w:r>
          </w:p>
        </w:tc>
      </w:tr>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2.</w:t>
            </w:r>
          </w:p>
        </w:tc>
        <w:tc>
          <w:tcPr>
            <w:tcW w:w="0" w:type="auto"/>
            <w:hideMark/>
          </w:tcPr>
          <w:p w:rsidR="008F013E" w:rsidRPr="00387F93" w:rsidRDefault="008F013E" w:rsidP="00871C7F">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xml:space="preserve">Часы общения. Встречи с родителями разных профессий </w:t>
            </w:r>
            <w:r w:rsidR="00871C7F" w:rsidRPr="00387F93">
              <w:rPr>
                <w:rFonts w:ascii="Times New Roman" w:eastAsia="Times New Roman" w:hAnsi="Times New Roman" w:cs="Times New Roman"/>
                <w:sz w:val="28"/>
                <w:szCs w:val="28"/>
                <w:lang w:eastAsia="ru-RU"/>
              </w:rPr>
              <w:t>-</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 раз в месяц</w:t>
            </w:r>
          </w:p>
        </w:tc>
      </w:tr>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3.</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Экскурсии на предприятия города.</w:t>
            </w:r>
          </w:p>
        </w:tc>
        <w:tc>
          <w:tcPr>
            <w:tcW w:w="0" w:type="auto"/>
            <w:hideMark/>
          </w:tcPr>
          <w:p w:rsidR="008F013E" w:rsidRPr="00387F93" w:rsidRDefault="008F013E" w:rsidP="008F013E">
            <w:pPr>
              <w:rPr>
                <w:rFonts w:ascii="Times New Roman" w:eastAsia="Times New Roman" w:hAnsi="Times New Roman" w:cs="Times New Roman"/>
                <w:sz w:val="28"/>
                <w:szCs w:val="28"/>
                <w:lang w:eastAsia="ru-RU"/>
              </w:rPr>
            </w:pPr>
          </w:p>
        </w:tc>
      </w:tr>
    </w:tbl>
    <w:p w:rsidR="008F013E" w:rsidRPr="00387F93" w:rsidRDefault="008F013E" w:rsidP="008F013E">
      <w:p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xml:space="preserve">  </w:t>
      </w:r>
      <w:r w:rsidRPr="00387F93">
        <w:rPr>
          <w:rFonts w:ascii="Times New Roman" w:eastAsia="Times New Roman" w:hAnsi="Times New Roman" w:cs="Times New Roman"/>
          <w:b/>
          <w:sz w:val="28"/>
          <w:szCs w:val="28"/>
          <w:lang w:eastAsia="ru-RU"/>
        </w:rPr>
        <w:t>2</w:t>
      </w:r>
      <w:r w:rsidR="0099164C">
        <w:rPr>
          <w:rFonts w:ascii="Times New Roman" w:eastAsia="Times New Roman" w:hAnsi="Times New Roman" w:cs="Times New Roman"/>
          <w:b/>
          <w:sz w:val="28"/>
          <w:szCs w:val="28"/>
          <w:lang w:eastAsia="ru-RU"/>
        </w:rPr>
        <w:t xml:space="preserve"> </w:t>
      </w:r>
      <w:r w:rsidRPr="00387F93">
        <w:rPr>
          <w:rFonts w:ascii="Times New Roman" w:eastAsia="Times New Roman" w:hAnsi="Times New Roman" w:cs="Times New Roman"/>
          <w:b/>
          <w:sz w:val="28"/>
          <w:szCs w:val="28"/>
          <w:lang w:eastAsia="ru-RU"/>
        </w:rPr>
        <w:t xml:space="preserve">уровень </w:t>
      </w:r>
      <w:proofErr w:type="gramStart"/>
      <w:r w:rsidR="00C93571" w:rsidRPr="00387F93">
        <w:rPr>
          <w:rFonts w:ascii="Times New Roman" w:eastAsia="Times New Roman" w:hAnsi="Times New Roman" w:cs="Times New Roman"/>
          <w:b/>
          <w:sz w:val="28"/>
          <w:szCs w:val="28"/>
          <w:lang w:eastAsia="ru-RU"/>
        </w:rPr>
        <w:t>–о</w:t>
      </w:r>
      <w:proofErr w:type="gramEnd"/>
      <w:r w:rsidR="00C93571" w:rsidRPr="00387F93">
        <w:rPr>
          <w:rFonts w:ascii="Times New Roman" w:eastAsia="Times New Roman" w:hAnsi="Times New Roman" w:cs="Times New Roman"/>
          <w:b/>
          <w:sz w:val="28"/>
          <w:szCs w:val="28"/>
          <w:lang w:eastAsia="ru-RU"/>
        </w:rPr>
        <w:t xml:space="preserve">бучающиеся </w:t>
      </w:r>
      <w:r w:rsidRPr="00387F93">
        <w:rPr>
          <w:rFonts w:ascii="Times New Roman" w:eastAsia="Times New Roman" w:hAnsi="Times New Roman" w:cs="Times New Roman"/>
          <w:b/>
          <w:sz w:val="28"/>
          <w:szCs w:val="28"/>
          <w:lang w:eastAsia="ru-RU"/>
        </w:rPr>
        <w:t>5-8 классов. «Я и профессии вокруг меня»</w:t>
      </w:r>
      <w:r w:rsidRPr="00387F93">
        <w:rPr>
          <w:rFonts w:ascii="Times New Roman" w:eastAsia="Times New Roman" w:hAnsi="Times New Roman" w:cs="Times New Roman"/>
          <w:b/>
          <w:sz w:val="28"/>
          <w:szCs w:val="28"/>
          <w:lang w:eastAsia="ru-RU"/>
        </w:rPr>
        <w:br/>
        <w:t>Цель</w:t>
      </w:r>
      <w:r w:rsidRPr="00387F93">
        <w:rPr>
          <w:rFonts w:ascii="Times New Roman" w:eastAsia="Times New Roman" w:hAnsi="Times New Roman" w:cs="Times New Roman"/>
          <w:sz w:val="28"/>
          <w:szCs w:val="28"/>
          <w:lang w:eastAsia="ru-RU"/>
        </w:rPr>
        <w:t>: расширение знаний о себе, своих возможностях и способностях; развитие умений ориентироваться в мире взрослых, преодолевать трудности адаптации в современном обществе.</w:t>
      </w:r>
    </w:p>
    <w:tbl>
      <w:tblPr>
        <w:tblStyle w:val="aa"/>
        <w:tblW w:w="0" w:type="auto"/>
        <w:tblLook w:val="04A0"/>
      </w:tblPr>
      <w:tblGrid>
        <w:gridCol w:w="484"/>
        <w:gridCol w:w="6287"/>
        <w:gridCol w:w="2108"/>
      </w:tblGrid>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w:t>
            </w:r>
          </w:p>
        </w:tc>
        <w:tc>
          <w:tcPr>
            <w:tcW w:w="6287" w:type="dxa"/>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xml:space="preserve">Мероприятия </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xml:space="preserve">Кол-во </w:t>
            </w:r>
          </w:p>
        </w:tc>
      </w:tr>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w:t>
            </w:r>
          </w:p>
        </w:tc>
        <w:tc>
          <w:tcPr>
            <w:tcW w:w="6287" w:type="dxa"/>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Экскурсии на предприятия города</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 раз в четверть</w:t>
            </w:r>
          </w:p>
        </w:tc>
      </w:tr>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2.</w:t>
            </w:r>
          </w:p>
        </w:tc>
        <w:tc>
          <w:tcPr>
            <w:tcW w:w="6287" w:type="dxa"/>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Встречи с представителями разных профессий</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 раз в четверть</w:t>
            </w:r>
          </w:p>
        </w:tc>
      </w:tr>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3.</w:t>
            </w:r>
          </w:p>
        </w:tc>
        <w:tc>
          <w:tcPr>
            <w:tcW w:w="6287" w:type="dxa"/>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Цикл занятий:</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lastRenderedPageBreak/>
              <w:t>Самопознание. Я – человек и личность.</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Кто я? Какой я? Моя жизненная лестница.</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Я в мире людей. Общение. Его стили.</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Конфликты. Причины и пути их разрешения.</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Мой характер и темперамент</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Мои жизненные интересы и пути их реализации.</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Творчество и способности. Тренинг способностей учащихся.</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Моё здоровье – основа моей жизни.</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В ситуации выбора.</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Тренинг «Управляй собой».</w:t>
            </w:r>
          </w:p>
        </w:tc>
        <w:tc>
          <w:tcPr>
            <w:tcW w:w="0" w:type="auto"/>
            <w:hideMark/>
          </w:tcPr>
          <w:p w:rsidR="008F013E" w:rsidRPr="00387F93" w:rsidRDefault="00C93571"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lastRenderedPageBreak/>
              <w:t>8</w:t>
            </w:r>
            <w:r w:rsidR="008F013E" w:rsidRPr="00387F93">
              <w:rPr>
                <w:rFonts w:ascii="Times New Roman" w:eastAsia="Times New Roman" w:hAnsi="Times New Roman" w:cs="Times New Roman"/>
                <w:sz w:val="28"/>
                <w:szCs w:val="28"/>
                <w:lang w:eastAsia="ru-RU"/>
              </w:rPr>
              <w:t xml:space="preserve"> часов</w:t>
            </w:r>
          </w:p>
        </w:tc>
      </w:tr>
    </w:tbl>
    <w:p w:rsidR="008F013E" w:rsidRPr="00387F93" w:rsidRDefault="008F013E" w:rsidP="008F013E">
      <w:p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b/>
          <w:sz w:val="28"/>
          <w:szCs w:val="28"/>
          <w:lang w:eastAsia="ru-RU"/>
        </w:rPr>
        <w:lastRenderedPageBreak/>
        <w:t xml:space="preserve">3 уровень </w:t>
      </w:r>
      <w:proofErr w:type="gramStart"/>
      <w:r w:rsidR="00387F93">
        <w:rPr>
          <w:rFonts w:ascii="Times New Roman" w:eastAsia="Times New Roman" w:hAnsi="Times New Roman" w:cs="Times New Roman"/>
          <w:b/>
          <w:sz w:val="28"/>
          <w:szCs w:val="28"/>
          <w:lang w:eastAsia="ru-RU"/>
        </w:rPr>
        <w:t>–</w:t>
      </w:r>
      <w:r w:rsidR="00C93571" w:rsidRPr="00387F93">
        <w:rPr>
          <w:rFonts w:ascii="Times New Roman" w:eastAsia="Times New Roman" w:hAnsi="Times New Roman" w:cs="Times New Roman"/>
          <w:b/>
          <w:sz w:val="28"/>
          <w:szCs w:val="28"/>
          <w:lang w:eastAsia="ru-RU"/>
        </w:rPr>
        <w:t>о</w:t>
      </w:r>
      <w:proofErr w:type="gramEnd"/>
      <w:r w:rsidR="00C93571" w:rsidRPr="00387F93">
        <w:rPr>
          <w:rFonts w:ascii="Times New Roman" w:eastAsia="Times New Roman" w:hAnsi="Times New Roman" w:cs="Times New Roman"/>
          <w:b/>
          <w:sz w:val="28"/>
          <w:szCs w:val="28"/>
          <w:lang w:eastAsia="ru-RU"/>
        </w:rPr>
        <w:t>бучающиеся</w:t>
      </w:r>
      <w:r w:rsidR="00712D61">
        <w:rPr>
          <w:rFonts w:ascii="Times New Roman" w:eastAsia="Times New Roman" w:hAnsi="Times New Roman" w:cs="Times New Roman"/>
          <w:b/>
          <w:sz w:val="28"/>
          <w:szCs w:val="28"/>
          <w:lang w:eastAsia="ru-RU"/>
        </w:rPr>
        <w:t xml:space="preserve"> </w:t>
      </w:r>
      <w:r w:rsidRPr="00387F93">
        <w:rPr>
          <w:rFonts w:ascii="Times New Roman" w:eastAsia="Times New Roman" w:hAnsi="Times New Roman" w:cs="Times New Roman"/>
          <w:b/>
          <w:sz w:val="28"/>
          <w:szCs w:val="28"/>
          <w:lang w:eastAsia="ru-RU"/>
        </w:rPr>
        <w:t>9 класса. Курс « «Моя профессиональная карьера»</w:t>
      </w:r>
      <w:r w:rsidRPr="00387F93">
        <w:rPr>
          <w:rFonts w:ascii="Times New Roman" w:eastAsia="Times New Roman" w:hAnsi="Times New Roman" w:cs="Times New Roman"/>
          <w:b/>
          <w:sz w:val="28"/>
          <w:szCs w:val="28"/>
          <w:lang w:eastAsia="ru-RU"/>
        </w:rPr>
        <w:br/>
        <w:t>Цель:</w:t>
      </w:r>
      <w:r w:rsidRPr="00387F93">
        <w:rPr>
          <w:rFonts w:ascii="Times New Roman" w:eastAsia="Times New Roman" w:hAnsi="Times New Roman" w:cs="Times New Roman"/>
          <w:sz w:val="28"/>
          <w:szCs w:val="28"/>
          <w:lang w:eastAsia="ru-RU"/>
        </w:rPr>
        <w:t xml:space="preserve"> предоставление информации о мире профессий; личностное развитие учащихся; формирование способности соотносить свои индивидуально-психологические особенности и возможности с требованиями выбираемой профессии.</w:t>
      </w:r>
    </w:p>
    <w:tbl>
      <w:tblPr>
        <w:tblStyle w:val="aa"/>
        <w:tblW w:w="0" w:type="auto"/>
        <w:tblLook w:val="04A0"/>
      </w:tblPr>
      <w:tblGrid>
        <w:gridCol w:w="484"/>
        <w:gridCol w:w="7568"/>
        <w:gridCol w:w="1523"/>
      </w:tblGrid>
      <w:tr w:rsidR="008F013E" w:rsidRPr="00387F93" w:rsidTr="00313F3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Мероприятие</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Кол-во</w:t>
            </w:r>
          </w:p>
        </w:tc>
      </w:tr>
      <w:tr w:rsidR="008F013E" w:rsidRPr="00387F93" w:rsidTr="00313F3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w:t>
            </w:r>
          </w:p>
        </w:tc>
        <w:tc>
          <w:tcPr>
            <w:tcW w:w="0" w:type="auto"/>
            <w:hideMark/>
          </w:tcPr>
          <w:p w:rsidR="008F013E" w:rsidRPr="00387F93" w:rsidRDefault="008F013E" w:rsidP="00EC3F66">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Экскурсии на предприятия и организации.</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2 раза в четверть</w:t>
            </w:r>
          </w:p>
        </w:tc>
      </w:tr>
      <w:tr w:rsidR="008F013E" w:rsidRPr="00387F93" w:rsidTr="00313F3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2.</w:t>
            </w:r>
          </w:p>
        </w:tc>
        <w:tc>
          <w:tcPr>
            <w:tcW w:w="0" w:type="auto"/>
            <w:hideMark/>
          </w:tcPr>
          <w:p w:rsidR="008F013E" w:rsidRPr="00387F93" w:rsidRDefault="008F013E" w:rsidP="00EC3F66">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Встречи с представителями разных профессий – работниками предприятий и организаций, со специалистами отдела труда и занятости населения.</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 раз в год</w:t>
            </w:r>
          </w:p>
        </w:tc>
      </w:tr>
      <w:tr w:rsidR="008F013E" w:rsidRPr="00387F93" w:rsidTr="00313F3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3.</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Содержание курса:</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Кем быть? Проблема выбора.</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Профессии и специальности.</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Формула профессии. Выбор и моделирование.</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Качества личности и успех в профессии.</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Интересы и выбор профессии.</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Склонности и профессиональная направленность.</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Профессиональный тип личности.</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xml:space="preserve">Деловая игра </w:t>
            </w:r>
          </w:p>
          <w:p w:rsidR="001530D3"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Личный профессиональный план.</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10 часов</w:t>
            </w:r>
          </w:p>
        </w:tc>
      </w:tr>
    </w:tbl>
    <w:p w:rsidR="00313F3C" w:rsidRPr="00313F3C" w:rsidRDefault="00313F3C" w:rsidP="00313F3C">
      <w:pPr>
        <w:pStyle w:val="a4"/>
        <w:spacing w:before="0" w:beforeAutospacing="0" w:after="0" w:afterAutospacing="0"/>
        <w:jc w:val="center"/>
        <w:rPr>
          <w:sz w:val="32"/>
          <w:szCs w:val="32"/>
        </w:rPr>
      </w:pPr>
    </w:p>
    <w:p w:rsidR="00313F3C" w:rsidRPr="00150E19" w:rsidRDefault="00313F3C" w:rsidP="00313F3C">
      <w:pPr>
        <w:pStyle w:val="a4"/>
        <w:spacing w:before="0" w:beforeAutospacing="0" w:after="0" w:afterAutospacing="0"/>
        <w:jc w:val="center"/>
        <w:rPr>
          <w:rFonts w:eastAsiaTheme="minorEastAsia"/>
          <w:b/>
          <w:kern w:val="24"/>
          <w:sz w:val="22"/>
        </w:rPr>
      </w:pPr>
      <w:r w:rsidRPr="00150E19">
        <w:rPr>
          <w:b/>
          <w:sz w:val="28"/>
          <w:szCs w:val="32"/>
        </w:rPr>
        <w:t>Основные критерии эффективности:</w:t>
      </w:r>
    </w:p>
    <w:p w:rsidR="001530D3" w:rsidRPr="00150E19" w:rsidRDefault="001530D3" w:rsidP="00965AE0">
      <w:pPr>
        <w:pStyle w:val="a4"/>
        <w:numPr>
          <w:ilvl w:val="0"/>
          <w:numId w:val="16"/>
        </w:numPr>
        <w:spacing w:before="0" w:beforeAutospacing="0" w:after="0" w:afterAutospacing="0"/>
        <w:rPr>
          <w:sz w:val="28"/>
        </w:rPr>
      </w:pPr>
      <w:r w:rsidRPr="00150E19">
        <w:rPr>
          <w:rFonts w:eastAsiaTheme="minorEastAsia"/>
          <w:bCs/>
          <w:kern w:val="24"/>
          <w:sz w:val="28"/>
        </w:rPr>
        <w:t xml:space="preserve">достаточная информация о профессии и путях ее получения. </w:t>
      </w:r>
    </w:p>
    <w:p w:rsidR="001530D3" w:rsidRPr="00150E19" w:rsidRDefault="001530D3" w:rsidP="00965AE0">
      <w:pPr>
        <w:pStyle w:val="a3"/>
        <w:numPr>
          <w:ilvl w:val="0"/>
          <w:numId w:val="16"/>
        </w:numPr>
        <w:rPr>
          <w:sz w:val="28"/>
        </w:rPr>
      </w:pPr>
      <w:r w:rsidRPr="00150E19">
        <w:rPr>
          <w:rFonts w:eastAsiaTheme="minorEastAsia"/>
          <w:bCs/>
          <w:kern w:val="24"/>
          <w:sz w:val="28"/>
        </w:rPr>
        <w:t xml:space="preserve">потребность в обоснованном выборе профессии. </w:t>
      </w:r>
    </w:p>
    <w:p w:rsidR="001530D3" w:rsidRPr="00150E19" w:rsidRDefault="001530D3" w:rsidP="00965AE0">
      <w:pPr>
        <w:pStyle w:val="a3"/>
        <w:numPr>
          <w:ilvl w:val="0"/>
          <w:numId w:val="16"/>
        </w:numPr>
        <w:rPr>
          <w:sz w:val="28"/>
        </w:rPr>
      </w:pPr>
      <w:r w:rsidRPr="00150E19">
        <w:rPr>
          <w:rFonts w:eastAsiaTheme="minorEastAsia"/>
          <w:bCs/>
          <w:kern w:val="24"/>
          <w:sz w:val="28"/>
        </w:rPr>
        <w:t>уверенность школьника в социальной значимости труда</w:t>
      </w:r>
    </w:p>
    <w:p w:rsidR="001530D3" w:rsidRPr="00150E19" w:rsidRDefault="001530D3" w:rsidP="00965AE0">
      <w:pPr>
        <w:pStyle w:val="a3"/>
        <w:numPr>
          <w:ilvl w:val="0"/>
          <w:numId w:val="16"/>
        </w:numPr>
        <w:rPr>
          <w:sz w:val="28"/>
        </w:rPr>
      </w:pPr>
      <w:r w:rsidRPr="00150E19">
        <w:rPr>
          <w:rFonts w:eastAsiaTheme="minorEastAsia"/>
          <w:bCs/>
          <w:kern w:val="24"/>
          <w:sz w:val="28"/>
        </w:rPr>
        <w:t xml:space="preserve">степень самопознания школьника. </w:t>
      </w:r>
    </w:p>
    <w:p w:rsidR="008F013E" w:rsidRPr="00150E19" w:rsidRDefault="001530D3" w:rsidP="00965AE0">
      <w:pPr>
        <w:pStyle w:val="a3"/>
        <w:numPr>
          <w:ilvl w:val="0"/>
          <w:numId w:val="16"/>
        </w:numPr>
        <w:rPr>
          <w:sz w:val="28"/>
        </w:rPr>
      </w:pPr>
      <w:r w:rsidRPr="00150E19">
        <w:rPr>
          <w:rFonts w:eastAsiaTheme="minorEastAsia"/>
          <w:bCs/>
          <w:kern w:val="24"/>
          <w:sz w:val="28"/>
        </w:rPr>
        <w:t>наличие у учащегося обоснованного профессионального плана.</w:t>
      </w:r>
    </w:p>
    <w:p w:rsidR="00EC38D4" w:rsidRPr="00FC5087" w:rsidRDefault="00EC38D4" w:rsidP="00FC5087">
      <w:pPr>
        <w:pStyle w:val="a3"/>
        <w:numPr>
          <w:ilvl w:val="0"/>
          <w:numId w:val="32"/>
        </w:numPr>
        <w:autoSpaceDE w:val="0"/>
        <w:autoSpaceDN w:val="0"/>
        <w:adjustRightInd w:val="0"/>
        <w:jc w:val="center"/>
        <w:rPr>
          <w:b/>
          <w:sz w:val="32"/>
        </w:rPr>
      </w:pPr>
      <w:r w:rsidRPr="00FC5087">
        <w:rPr>
          <w:b/>
          <w:sz w:val="32"/>
        </w:rPr>
        <w:lastRenderedPageBreak/>
        <w:t>Ресурсное обеспечение проекта</w:t>
      </w:r>
    </w:p>
    <w:p w:rsidR="007C16E6" w:rsidRPr="00387F93" w:rsidRDefault="007C16E6" w:rsidP="007C16E6">
      <w:pPr>
        <w:spacing w:before="280" w:after="280" w:line="240" w:lineRule="auto"/>
        <w:jc w:val="both"/>
        <w:rPr>
          <w:rFonts w:ascii="Times New Roman" w:eastAsia="Times New Roman" w:hAnsi="Times New Roman" w:cs="Times New Roman"/>
          <w:b/>
          <w:bCs/>
          <w:sz w:val="28"/>
          <w:szCs w:val="28"/>
        </w:rPr>
      </w:pPr>
      <w:r w:rsidRPr="00387F93">
        <w:rPr>
          <w:rFonts w:ascii="Times New Roman" w:hAnsi="Times New Roman"/>
          <w:b/>
          <w:sz w:val="28"/>
          <w:szCs w:val="28"/>
        </w:rPr>
        <w:t>Кадровое обеспечение программы</w:t>
      </w:r>
      <w:r>
        <w:rPr>
          <w:rFonts w:ascii="Times New Roman" w:hAnsi="Times New Roman"/>
          <w:sz w:val="28"/>
          <w:szCs w:val="28"/>
        </w:rPr>
        <w:t xml:space="preserve">. </w:t>
      </w:r>
      <w:r w:rsidRPr="00387F93">
        <w:rPr>
          <w:rFonts w:ascii="Times New Roman" w:eastAsia="Times New Roman" w:hAnsi="Times New Roman" w:cs="Times New Roman"/>
          <w:b/>
          <w:bCs/>
          <w:sz w:val="28"/>
          <w:szCs w:val="28"/>
        </w:rPr>
        <w:t xml:space="preserve">Структура деятельности </w:t>
      </w:r>
      <w:proofErr w:type="spellStart"/>
      <w:r w:rsidRPr="00387F93">
        <w:rPr>
          <w:rFonts w:ascii="Times New Roman" w:eastAsia="Times New Roman" w:hAnsi="Times New Roman" w:cs="Times New Roman"/>
          <w:b/>
          <w:bCs/>
          <w:sz w:val="28"/>
          <w:szCs w:val="28"/>
        </w:rPr>
        <w:t>педколлектива</w:t>
      </w:r>
      <w:proofErr w:type="spellEnd"/>
      <w:r w:rsidRPr="00387F93">
        <w:rPr>
          <w:rFonts w:ascii="Times New Roman" w:eastAsia="Times New Roman" w:hAnsi="Times New Roman" w:cs="Times New Roman"/>
          <w:b/>
          <w:bCs/>
          <w:sz w:val="28"/>
          <w:szCs w:val="28"/>
        </w:rPr>
        <w:t xml:space="preserve"> по проведению профориентационной работы в школе</w:t>
      </w:r>
    </w:p>
    <w:tbl>
      <w:tblPr>
        <w:tblW w:w="9640" w:type="dxa"/>
        <w:tblInd w:w="-34" w:type="dxa"/>
        <w:tblLayout w:type="fixed"/>
        <w:tblLook w:val="0000"/>
      </w:tblPr>
      <w:tblGrid>
        <w:gridCol w:w="567"/>
        <w:gridCol w:w="1702"/>
        <w:gridCol w:w="7371"/>
      </w:tblGrid>
      <w:tr w:rsidR="007C16E6" w:rsidRPr="00387F93" w:rsidTr="00FC5087">
        <w:tc>
          <w:tcPr>
            <w:tcW w:w="567"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hAnsi="Times New Roman" w:cs="Times New Roman"/>
                <w:sz w:val="28"/>
                <w:szCs w:val="28"/>
              </w:rPr>
            </w:pPr>
          </w:p>
        </w:tc>
        <w:tc>
          <w:tcPr>
            <w:tcW w:w="1702"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t xml:space="preserve">Должность </w:t>
            </w:r>
          </w:p>
        </w:tc>
        <w:tc>
          <w:tcPr>
            <w:tcW w:w="7371" w:type="dxa"/>
            <w:tcBorders>
              <w:top w:val="single" w:sz="8" w:space="0" w:color="808080"/>
              <w:left w:val="single" w:sz="8" w:space="0" w:color="808080"/>
              <w:bottom w:val="single" w:sz="8" w:space="0" w:color="808080"/>
              <w:right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t xml:space="preserve">Функции </w:t>
            </w:r>
          </w:p>
          <w:p w:rsidR="007C16E6" w:rsidRPr="00387F93" w:rsidRDefault="007C16E6" w:rsidP="00FC5087">
            <w:pPr>
              <w:tabs>
                <w:tab w:val="left" w:pos="1095"/>
              </w:tabs>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tab/>
            </w:r>
          </w:p>
        </w:tc>
      </w:tr>
      <w:tr w:rsidR="007C16E6" w:rsidRPr="00387F93" w:rsidTr="00FC5087">
        <w:tc>
          <w:tcPr>
            <w:tcW w:w="567"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t>1.</w:t>
            </w:r>
          </w:p>
        </w:tc>
        <w:tc>
          <w:tcPr>
            <w:tcW w:w="1702"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0" w:line="240" w:lineRule="auto"/>
              <w:jc w:val="both"/>
              <w:rPr>
                <w:rFonts w:ascii="Times New Roman" w:eastAsia="Times New Roman" w:hAnsi="Times New Roman" w:cs="Times New Roman"/>
                <w:b/>
                <w:bCs/>
                <w:iCs/>
                <w:sz w:val="28"/>
                <w:szCs w:val="28"/>
              </w:rPr>
            </w:pPr>
            <w:r w:rsidRPr="00387F93">
              <w:rPr>
                <w:rFonts w:ascii="Times New Roman" w:eastAsia="Times New Roman" w:hAnsi="Times New Roman" w:cs="Times New Roman"/>
                <w:b/>
                <w:bCs/>
                <w:iCs/>
                <w:sz w:val="28"/>
                <w:szCs w:val="28"/>
              </w:rPr>
              <w:t>Заместители директора по УВР,  НМР, ВР</w:t>
            </w:r>
          </w:p>
        </w:tc>
        <w:tc>
          <w:tcPr>
            <w:tcW w:w="7371" w:type="dxa"/>
            <w:tcBorders>
              <w:top w:val="single" w:sz="8" w:space="0" w:color="808080"/>
              <w:left w:val="single" w:sz="8" w:space="0" w:color="808080"/>
              <w:bottom w:val="single" w:sz="8" w:space="0" w:color="808080"/>
              <w:right w:val="single" w:sz="8" w:space="0" w:color="808080"/>
            </w:tcBorders>
            <w:shd w:val="clear" w:color="auto" w:fill="auto"/>
          </w:tcPr>
          <w:p w:rsidR="007C16E6" w:rsidRPr="00387F93" w:rsidRDefault="007C16E6" w:rsidP="00FC5087">
            <w:pPr>
              <w:numPr>
                <w:ilvl w:val="0"/>
                <w:numId w:val="23"/>
              </w:numPr>
              <w:tabs>
                <w:tab w:val="clear" w:pos="720"/>
              </w:tabs>
              <w:suppressAutoHyphens/>
              <w:snapToGrid w:val="0"/>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поддержание связей общеобразовательной организации с социальными партнерами, влияющими на самоопределение обучающихся;</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Программой развития и образовательной программой МБОУ «СОШ № 10»;</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профпросвещение, </w:t>
            </w:r>
            <w:proofErr w:type="spellStart"/>
            <w:r w:rsidRPr="00387F93">
              <w:rPr>
                <w:rFonts w:ascii="Times New Roman" w:eastAsia="Times New Roman" w:hAnsi="Times New Roman" w:cs="Times New Roman"/>
                <w:sz w:val="28"/>
                <w:szCs w:val="28"/>
              </w:rPr>
              <w:t>профконсультирование</w:t>
            </w:r>
            <w:proofErr w:type="spellEnd"/>
            <w:r w:rsidRPr="00387F93">
              <w:rPr>
                <w:rFonts w:ascii="Times New Roman" w:eastAsia="Times New Roman" w:hAnsi="Times New Roman" w:cs="Times New Roman"/>
                <w:sz w:val="28"/>
                <w:szCs w:val="28"/>
              </w:rPr>
              <w:t xml:space="preserve">, </w:t>
            </w:r>
            <w:proofErr w:type="spellStart"/>
            <w:r w:rsidRPr="00387F93">
              <w:rPr>
                <w:rFonts w:ascii="Times New Roman" w:eastAsia="Times New Roman" w:hAnsi="Times New Roman" w:cs="Times New Roman"/>
                <w:sz w:val="28"/>
                <w:szCs w:val="28"/>
              </w:rPr>
              <w:t>профдиагностика</w:t>
            </w:r>
            <w:proofErr w:type="spellEnd"/>
            <w:r w:rsidRPr="00387F93">
              <w:rPr>
                <w:rFonts w:ascii="Times New Roman" w:eastAsia="Times New Roman" w:hAnsi="Times New Roman" w:cs="Times New Roman"/>
                <w:sz w:val="28"/>
                <w:szCs w:val="28"/>
              </w:rPr>
              <w:t xml:space="preserve"> определение индивидуальной образовательной траектории;</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проведение педагогических советов, производственных совещаний по проблеме профильного и профессионального самоопределения старшеклассников;</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 организация летней трудовой практики;</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организация участия одаренных детей в предметных олимпиадах разного уровня;</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организация системы повышения квалификации классных руководителей, учителей-предметников, школьного психолога по проблеме самоопределения обучающихся;</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осуществление контролирующих функций работы классных руководителей, учителей-предметников, школьного психолога по проблеме профильного и профессионального самоопределения обучающихся;</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организация занятий учащихся в сети </w:t>
            </w:r>
            <w:proofErr w:type="spellStart"/>
            <w:r w:rsidRPr="00387F93">
              <w:rPr>
                <w:rFonts w:ascii="Times New Roman" w:eastAsia="Times New Roman" w:hAnsi="Times New Roman" w:cs="Times New Roman"/>
                <w:sz w:val="28"/>
                <w:szCs w:val="28"/>
              </w:rPr>
              <w:t>предпрофильной</w:t>
            </w:r>
            <w:proofErr w:type="spellEnd"/>
            <w:r w:rsidRPr="00387F93">
              <w:rPr>
                <w:rFonts w:ascii="Times New Roman" w:eastAsia="Times New Roman" w:hAnsi="Times New Roman" w:cs="Times New Roman"/>
                <w:sz w:val="28"/>
                <w:szCs w:val="28"/>
              </w:rPr>
              <w:t xml:space="preserve"> подготовки и профильного обучения;</w:t>
            </w:r>
          </w:p>
          <w:p w:rsidR="007C16E6" w:rsidRPr="00387F93" w:rsidRDefault="007C16E6" w:rsidP="00FC5087">
            <w:pPr>
              <w:numPr>
                <w:ilvl w:val="0"/>
                <w:numId w:val="23"/>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курирование преподавания </w:t>
            </w:r>
            <w:proofErr w:type="spellStart"/>
            <w:r w:rsidRPr="00387F93">
              <w:rPr>
                <w:rFonts w:ascii="Times New Roman" w:eastAsia="Times New Roman" w:hAnsi="Times New Roman" w:cs="Times New Roman"/>
                <w:sz w:val="28"/>
                <w:szCs w:val="28"/>
              </w:rPr>
              <w:t>профориентационного</w:t>
            </w:r>
            <w:proofErr w:type="spellEnd"/>
            <w:r w:rsidRPr="00387F93">
              <w:rPr>
                <w:rFonts w:ascii="Times New Roman" w:eastAsia="Times New Roman" w:hAnsi="Times New Roman" w:cs="Times New Roman"/>
                <w:sz w:val="28"/>
                <w:szCs w:val="28"/>
              </w:rPr>
              <w:t xml:space="preserve"> курса в ходе </w:t>
            </w:r>
            <w:proofErr w:type="spellStart"/>
            <w:r w:rsidRPr="00387F93">
              <w:rPr>
                <w:rFonts w:ascii="Times New Roman" w:eastAsia="Times New Roman" w:hAnsi="Times New Roman" w:cs="Times New Roman"/>
                <w:sz w:val="28"/>
                <w:szCs w:val="28"/>
              </w:rPr>
              <w:t>предпрофильной</w:t>
            </w:r>
            <w:proofErr w:type="spellEnd"/>
            <w:r w:rsidRPr="00387F93">
              <w:rPr>
                <w:rFonts w:ascii="Times New Roman" w:eastAsia="Times New Roman" w:hAnsi="Times New Roman" w:cs="Times New Roman"/>
                <w:sz w:val="28"/>
                <w:szCs w:val="28"/>
              </w:rPr>
              <w:t xml:space="preserve"> подготовки (“Твоя </w:t>
            </w:r>
            <w:r w:rsidRPr="00387F93">
              <w:rPr>
                <w:rFonts w:ascii="Times New Roman" w:eastAsia="Times New Roman" w:hAnsi="Times New Roman" w:cs="Times New Roman"/>
                <w:sz w:val="28"/>
                <w:szCs w:val="28"/>
              </w:rPr>
              <w:lastRenderedPageBreak/>
              <w:t>профессиональная карьера”).</w:t>
            </w:r>
          </w:p>
        </w:tc>
      </w:tr>
      <w:tr w:rsidR="007C16E6" w:rsidRPr="00387F93" w:rsidTr="00FC5087">
        <w:tc>
          <w:tcPr>
            <w:tcW w:w="567"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lastRenderedPageBreak/>
              <w:t>2</w:t>
            </w:r>
          </w:p>
        </w:tc>
        <w:tc>
          <w:tcPr>
            <w:tcW w:w="1702"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iCs/>
                <w:sz w:val="28"/>
                <w:szCs w:val="28"/>
              </w:rPr>
            </w:pPr>
            <w:r w:rsidRPr="00387F93">
              <w:rPr>
                <w:rFonts w:ascii="Times New Roman" w:eastAsia="Times New Roman" w:hAnsi="Times New Roman" w:cs="Times New Roman"/>
                <w:b/>
                <w:bCs/>
                <w:iCs/>
                <w:sz w:val="28"/>
                <w:szCs w:val="28"/>
              </w:rPr>
              <w:t>Классный руководитель</w:t>
            </w:r>
          </w:p>
        </w:tc>
        <w:tc>
          <w:tcPr>
            <w:tcW w:w="7371" w:type="dxa"/>
            <w:tcBorders>
              <w:top w:val="single" w:sz="8" w:space="0" w:color="808080"/>
              <w:left w:val="single" w:sz="8" w:space="0" w:color="808080"/>
              <w:bottom w:val="single" w:sz="8" w:space="0" w:color="808080"/>
              <w:right w:val="single" w:sz="8" w:space="0" w:color="808080"/>
            </w:tcBorders>
          </w:tcPr>
          <w:p w:rsidR="007C16E6" w:rsidRPr="00387F93" w:rsidRDefault="007C16E6" w:rsidP="00FC5087">
            <w:pPr>
              <w:numPr>
                <w:ilvl w:val="0"/>
                <w:numId w:val="19"/>
              </w:numPr>
              <w:tabs>
                <w:tab w:val="clear" w:pos="720"/>
              </w:tabs>
              <w:suppressAutoHyphens/>
              <w:snapToGrid w:val="0"/>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составляет для конкретного класса (группы)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w:t>
            </w:r>
          </w:p>
          <w:p w:rsidR="007C16E6" w:rsidRPr="00387F93" w:rsidRDefault="007C16E6" w:rsidP="00FC5087">
            <w:pPr>
              <w:numPr>
                <w:ilvl w:val="0"/>
                <w:numId w:val="19"/>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организует индивидуальные и групповые </w:t>
            </w:r>
            <w:proofErr w:type="spellStart"/>
            <w:r w:rsidRPr="00387F93">
              <w:rPr>
                <w:rFonts w:ascii="Times New Roman" w:eastAsia="Times New Roman" w:hAnsi="Times New Roman" w:cs="Times New Roman"/>
                <w:sz w:val="28"/>
                <w:szCs w:val="28"/>
              </w:rPr>
              <w:t>профориентационные</w:t>
            </w:r>
            <w:proofErr w:type="spellEnd"/>
            <w:r w:rsidRPr="00387F93">
              <w:rPr>
                <w:rFonts w:ascii="Times New Roman" w:eastAsia="Times New Roman" w:hAnsi="Times New Roman" w:cs="Times New Roman"/>
                <w:sz w:val="28"/>
                <w:szCs w:val="28"/>
              </w:rPr>
              <w:t xml:space="preserve"> беседы, диспуты, конференции;</w:t>
            </w:r>
          </w:p>
          <w:p w:rsidR="007C16E6" w:rsidRPr="00387F93" w:rsidRDefault="007C16E6" w:rsidP="00FC5087">
            <w:pPr>
              <w:numPr>
                <w:ilvl w:val="0"/>
                <w:numId w:val="19"/>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ведет психолого-педагогические наблюдения склонностей учащихся (данные наблюдений, анкет, тестов фиксируются в индивидуальной карте ученика);</w:t>
            </w:r>
          </w:p>
          <w:p w:rsidR="007C16E6" w:rsidRPr="00387F93" w:rsidRDefault="007C16E6" w:rsidP="00FC5087">
            <w:pPr>
              <w:numPr>
                <w:ilvl w:val="0"/>
                <w:numId w:val="19"/>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помогает </w:t>
            </w:r>
            <w:proofErr w:type="gramStart"/>
            <w:r w:rsidRPr="00387F93">
              <w:rPr>
                <w:rFonts w:ascii="Times New Roman" w:eastAsia="Times New Roman" w:hAnsi="Times New Roman" w:cs="Times New Roman"/>
                <w:sz w:val="28"/>
                <w:szCs w:val="28"/>
              </w:rPr>
              <w:t>обучающемуся</w:t>
            </w:r>
            <w:proofErr w:type="gramEnd"/>
            <w:r w:rsidRPr="00387F93">
              <w:rPr>
                <w:rFonts w:ascii="Times New Roman" w:eastAsia="Times New Roman" w:hAnsi="Times New Roman" w:cs="Times New Roman"/>
                <w:sz w:val="28"/>
                <w:szCs w:val="28"/>
              </w:rPr>
              <w:t xml:space="preserve"> проектировать индивидуальную образовательную траекторию, моделировать варианты профильного обучения и профессионального становления, осуществлять анализ собственных достижений, составлять собственный портфолио;</w:t>
            </w:r>
          </w:p>
          <w:p w:rsidR="007C16E6" w:rsidRPr="00387F93" w:rsidRDefault="007C16E6" w:rsidP="00FC5087">
            <w:pPr>
              <w:numPr>
                <w:ilvl w:val="0"/>
                <w:numId w:val="19"/>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организует посещение учащимися дней открытых дверей в вузах и средних профессиональных учебных заведениях;</w:t>
            </w:r>
          </w:p>
          <w:p w:rsidR="007C16E6" w:rsidRPr="00387F93" w:rsidRDefault="007C16E6" w:rsidP="00FC5087">
            <w:pPr>
              <w:numPr>
                <w:ilvl w:val="0"/>
                <w:numId w:val="19"/>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организует тематические и комплексные экскурсии учащихся на предприятия;</w:t>
            </w:r>
          </w:p>
          <w:p w:rsidR="007C16E6" w:rsidRPr="00387F93" w:rsidRDefault="007C16E6" w:rsidP="00FC5087">
            <w:pPr>
              <w:numPr>
                <w:ilvl w:val="0"/>
                <w:numId w:val="19"/>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оказывает помощь школьному психологу в проведении анкетирования, учащихся и их родителей по проблеме самоопределения;</w:t>
            </w:r>
          </w:p>
          <w:p w:rsidR="007C16E6" w:rsidRPr="00387F93" w:rsidRDefault="007C16E6" w:rsidP="00FC5087">
            <w:pPr>
              <w:numPr>
                <w:ilvl w:val="0"/>
                <w:numId w:val="19"/>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проводит родительские собрания по проблеме формирования готовности учащихся к профильному и профессиональному самоопределению;</w:t>
            </w:r>
          </w:p>
          <w:p w:rsidR="007C16E6" w:rsidRPr="00387F93" w:rsidRDefault="007C16E6" w:rsidP="00FC5087">
            <w:pPr>
              <w:numPr>
                <w:ilvl w:val="0"/>
                <w:numId w:val="19"/>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организует встречи учащихся с выпускниками школы — студентами вузов, средних профессиональных учебных заведений</w:t>
            </w:r>
          </w:p>
        </w:tc>
      </w:tr>
      <w:tr w:rsidR="007C16E6" w:rsidRPr="00387F93" w:rsidTr="00FC5087">
        <w:tc>
          <w:tcPr>
            <w:tcW w:w="567"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t>3</w:t>
            </w:r>
          </w:p>
        </w:tc>
        <w:tc>
          <w:tcPr>
            <w:tcW w:w="1702"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280" w:line="240" w:lineRule="auto"/>
              <w:jc w:val="both"/>
              <w:rPr>
                <w:rFonts w:ascii="Times New Roman" w:eastAsia="Times New Roman" w:hAnsi="Times New Roman" w:cs="Times New Roman"/>
                <w:sz w:val="28"/>
                <w:szCs w:val="28"/>
              </w:rPr>
            </w:pPr>
            <w:r w:rsidRPr="00387F93">
              <w:rPr>
                <w:rFonts w:ascii="Times New Roman" w:eastAsia="Times New Roman" w:hAnsi="Times New Roman" w:cs="Times New Roman"/>
                <w:b/>
                <w:bCs/>
                <w:iCs/>
                <w:sz w:val="28"/>
                <w:szCs w:val="28"/>
              </w:rPr>
              <w:t>Учителя-предметники:</w:t>
            </w:r>
          </w:p>
          <w:p w:rsidR="007C16E6" w:rsidRPr="00387F93" w:rsidRDefault="007C16E6" w:rsidP="00FC5087">
            <w:pPr>
              <w:spacing w:before="280" w:after="0" w:line="240" w:lineRule="auto"/>
              <w:jc w:val="both"/>
              <w:rPr>
                <w:rFonts w:ascii="Times New Roman" w:eastAsia="Times New Roman" w:hAnsi="Times New Roman" w:cs="Times New Roman"/>
                <w:sz w:val="28"/>
                <w:szCs w:val="28"/>
              </w:rPr>
            </w:pPr>
          </w:p>
        </w:tc>
        <w:tc>
          <w:tcPr>
            <w:tcW w:w="7371" w:type="dxa"/>
            <w:tcBorders>
              <w:top w:val="single" w:sz="8" w:space="0" w:color="808080"/>
              <w:left w:val="single" w:sz="8" w:space="0" w:color="808080"/>
              <w:bottom w:val="single" w:sz="8" w:space="0" w:color="808080"/>
              <w:right w:val="single" w:sz="8" w:space="0" w:color="808080"/>
            </w:tcBorders>
            <w:shd w:val="clear" w:color="auto" w:fill="auto"/>
          </w:tcPr>
          <w:p w:rsidR="007C16E6" w:rsidRPr="00387F93" w:rsidRDefault="007C16E6" w:rsidP="00FC5087">
            <w:pPr>
              <w:numPr>
                <w:ilvl w:val="0"/>
                <w:numId w:val="18"/>
              </w:numPr>
              <w:tabs>
                <w:tab w:val="clear" w:pos="720"/>
              </w:tabs>
              <w:suppressAutoHyphens/>
              <w:snapToGrid w:val="0"/>
              <w:spacing w:after="0" w:line="240" w:lineRule="auto"/>
              <w:ind w:left="176" w:firstLine="0"/>
              <w:jc w:val="both"/>
              <w:rPr>
                <w:rFonts w:ascii="Times New Roman" w:eastAsia="Times New Roman" w:hAnsi="Times New Roman" w:cs="Times New Roman"/>
                <w:sz w:val="28"/>
                <w:szCs w:val="28"/>
              </w:rPr>
            </w:pPr>
            <w:proofErr w:type="gramStart"/>
            <w:r w:rsidRPr="00387F93">
              <w:rPr>
                <w:rFonts w:ascii="Times New Roman" w:eastAsia="Times New Roman" w:hAnsi="Times New Roman" w:cs="Times New Roman"/>
                <w:sz w:val="28"/>
                <w:szCs w:val="28"/>
              </w:rPr>
              <w:t>способствуют развитию познавательного интереса, творческой направленности личности школьников,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7C16E6" w:rsidRPr="00387F93" w:rsidRDefault="007C16E6" w:rsidP="00FC5087">
            <w:pPr>
              <w:numPr>
                <w:ilvl w:val="0"/>
                <w:numId w:val="18"/>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обеспечивают </w:t>
            </w:r>
            <w:proofErr w:type="spellStart"/>
            <w:r w:rsidRPr="00387F93">
              <w:rPr>
                <w:rFonts w:ascii="Times New Roman" w:eastAsia="Times New Roman" w:hAnsi="Times New Roman" w:cs="Times New Roman"/>
                <w:sz w:val="28"/>
                <w:szCs w:val="28"/>
              </w:rPr>
              <w:t>профориентационную</w:t>
            </w:r>
            <w:proofErr w:type="spellEnd"/>
            <w:r w:rsidRPr="00387F93">
              <w:rPr>
                <w:rFonts w:ascii="Times New Roman" w:eastAsia="Times New Roman" w:hAnsi="Times New Roman" w:cs="Times New Roman"/>
                <w:sz w:val="28"/>
                <w:szCs w:val="28"/>
              </w:rPr>
              <w:t xml:space="preserve"> направленность уроков, формируют у учащихся </w:t>
            </w:r>
            <w:proofErr w:type="spellStart"/>
            <w:r w:rsidRPr="00387F93">
              <w:rPr>
                <w:rFonts w:ascii="Times New Roman" w:eastAsia="Times New Roman" w:hAnsi="Times New Roman" w:cs="Times New Roman"/>
                <w:sz w:val="28"/>
                <w:szCs w:val="28"/>
              </w:rPr>
              <w:t>общетрудовые</w:t>
            </w:r>
            <w:proofErr w:type="spellEnd"/>
            <w:r w:rsidRPr="00387F93">
              <w:rPr>
                <w:rFonts w:ascii="Times New Roman" w:eastAsia="Times New Roman" w:hAnsi="Times New Roman" w:cs="Times New Roman"/>
                <w:sz w:val="28"/>
                <w:szCs w:val="28"/>
              </w:rPr>
              <w:t>, профессионально важные навыки;</w:t>
            </w:r>
          </w:p>
          <w:p w:rsidR="007C16E6" w:rsidRPr="00387F93" w:rsidRDefault="007C16E6" w:rsidP="00FC5087">
            <w:pPr>
              <w:numPr>
                <w:ilvl w:val="0"/>
                <w:numId w:val="18"/>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способствуют формированию у школьников адекватной самооценки;</w:t>
            </w:r>
          </w:p>
          <w:p w:rsidR="007C16E6" w:rsidRPr="00387F93" w:rsidRDefault="007C16E6" w:rsidP="00FC5087">
            <w:pPr>
              <w:numPr>
                <w:ilvl w:val="0"/>
                <w:numId w:val="18"/>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lastRenderedPageBreak/>
              <w:t>проводят наблюдения по выявлению склонностей и способностей учащихся.</w:t>
            </w:r>
          </w:p>
        </w:tc>
      </w:tr>
      <w:tr w:rsidR="007C16E6" w:rsidRPr="00387F93" w:rsidTr="00FC5087">
        <w:tc>
          <w:tcPr>
            <w:tcW w:w="567"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lastRenderedPageBreak/>
              <w:t>4</w:t>
            </w:r>
          </w:p>
        </w:tc>
        <w:tc>
          <w:tcPr>
            <w:tcW w:w="1702"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iCs/>
                <w:sz w:val="28"/>
                <w:szCs w:val="28"/>
              </w:rPr>
            </w:pPr>
            <w:r w:rsidRPr="00387F93">
              <w:rPr>
                <w:rFonts w:ascii="Times New Roman" w:eastAsia="Times New Roman" w:hAnsi="Times New Roman" w:cs="Times New Roman"/>
                <w:b/>
                <w:bCs/>
                <w:iCs/>
                <w:sz w:val="28"/>
                <w:szCs w:val="28"/>
              </w:rPr>
              <w:t>Педагог - Библиотекарь</w:t>
            </w:r>
          </w:p>
        </w:tc>
        <w:tc>
          <w:tcPr>
            <w:tcW w:w="7371" w:type="dxa"/>
            <w:tcBorders>
              <w:top w:val="single" w:sz="8" w:space="0" w:color="808080"/>
              <w:left w:val="single" w:sz="8" w:space="0" w:color="808080"/>
              <w:bottom w:val="single" w:sz="8" w:space="0" w:color="808080"/>
              <w:right w:val="single" w:sz="8" w:space="0" w:color="808080"/>
            </w:tcBorders>
          </w:tcPr>
          <w:p w:rsidR="007C16E6" w:rsidRPr="00387F93" w:rsidRDefault="007C16E6" w:rsidP="00FC5087">
            <w:pPr>
              <w:numPr>
                <w:ilvl w:val="0"/>
                <w:numId w:val="21"/>
              </w:numPr>
              <w:tabs>
                <w:tab w:val="clear" w:pos="720"/>
              </w:tabs>
              <w:suppressAutoHyphens/>
              <w:snapToGrid w:val="0"/>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профориентационной работе; </w:t>
            </w:r>
          </w:p>
          <w:p w:rsidR="007C16E6" w:rsidRPr="00387F93" w:rsidRDefault="007C16E6" w:rsidP="00FC5087">
            <w:pPr>
              <w:numPr>
                <w:ilvl w:val="0"/>
                <w:numId w:val="21"/>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изучает </w:t>
            </w:r>
            <w:proofErr w:type="spellStart"/>
            <w:r w:rsidRPr="00387F93">
              <w:rPr>
                <w:rFonts w:ascii="Times New Roman" w:eastAsia="Times New Roman" w:hAnsi="Times New Roman" w:cs="Times New Roman"/>
                <w:sz w:val="28"/>
                <w:szCs w:val="28"/>
              </w:rPr>
              <w:t>читальские</w:t>
            </w:r>
            <w:proofErr w:type="spellEnd"/>
            <w:r w:rsidRPr="00387F93">
              <w:rPr>
                <w:rFonts w:ascii="Times New Roman" w:eastAsia="Times New Roman" w:hAnsi="Times New Roman" w:cs="Times New Roman"/>
                <w:sz w:val="28"/>
                <w:szCs w:val="28"/>
              </w:rPr>
              <w:t xml:space="preserve"> интересы учащихся и рекомендует им литературу, помогающую в выборе профессии; организовывает </w:t>
            </w:r>
            <w:proofErr w:type="gramStart"/>
            <w:r w:rsidRPr="00387F93">
              <w:rPr>
                <w:rFonts w:ascii="Times New Roman" w:eastAsia="Times New Roman" w:hAnsi="Times New Roman" w:cs="Times New Roman"/>
                <w:sz w:val="28"/>
                <w:szCs w:val="28"/>
              </w:rPr>
              <w:t>выставки книг о профессиях</w:t>
            </w:r>
            <w:proofErr w:type="gramEnd"/>
            <w:r w:rsidRPr="00387F93">
              <w:rPr>
                <w:rFonts w:ascii="Times New Roman" w:eastAsia="Times New Roman" w:hAnsi="Times New Roman" w:cs="Times New Roman"/>
                <w:sz w:val="28"/>
                <w:szCs w:val="28"/>
              </w:rPr>
              <w:t xml:space="preserve"> и читательские диспуты-конференции на темы выбора профессии; </w:t>
            </w:r>
          </w:p>
          <w:p w:rsidR="007C16E6" w:rsidRPr="00387F93" w:rsidRDefault="007C16E6" w:rsidP="00FC5087">
            <w:pPr>
              <w:numPr>
                <w:ilvl w:val="0"/>
                <w:numId w:val="21"/>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обобщает и систематизирует методические материалы, справочные данные о потребностях региона в кадрах и другие вспомогательные материалы (фотографии, вырезки, схемы, проспекты, программы, описания профессий); </w:t>
            </w:r>
          </w:p>
          <w:p w:rsidR="007C16E6" w:rsidRPr="00387F93" w:rsidRDefault="007C16E6" w:rsidP="00FC5087">
            <w:pPr>
              <w:numPr>
                <w:ilvl w:val="0"/>
                <w:numId w:val="21"/>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регулярно устраивает выставки литературы о профессиях по сферам и </w:t>
            </w:r>
            <w:proofErr w:type="spellStart"/>
            <w:r w:rsidRPr="00387F93">
              <w:rPr>
                <w:rFonts w:ascii="Times New Roman" w:eastAsia="Times New Roman" w:hAnsi="Times New Roman" w:cs="Times New Roman"/>
                <w:sz w:val="28"/>
                <w:szCs w:val="28"/>
              </w:rPr>
              <w:t>отрослям</w:t>
            </w:r>
            <w:proofErr w:type="spellEnd"/>
            <w:r w:rsidRPr="00387F93">
              <w:rPr>
                <w:rFonts w:ascii="Times New Roman" w:eastAsia="Times New Roman" w:hAnsi="Times New Roman" w:cs="Times New Roman"/>
                <w:sz w:val="28"/>
                <w:szCs w:val="28"/>
              </w:rPr>
              <w:t xml:space="preserve"> (машиностроение, транспорт, строительство, в мире искусства и </w:t>
            </w:r>
            <w:proofErr w:type="spellStart"/>
            <w:r w:rsidRPr="00387F93">
              <w:rPr>
                <w:rFonts w:ascii="Times New Roman" w:eastAsia="Times New Roman" w:hAnsi="Times New Roman" w:cs="Times New Roman"/>
                <w:sz w:val="28"/>
                <w:szCs w:val="28"/>
              </w:rPr>
              <w:t>т</w:t>
            </w:r>
            <w:proofErr w:type="gramStart"/>
            <w:r w:rsidRPr="00387F93">
              <w:rPr>
                <w:rFonts w:ascii="Times New Roman" w:eastAsia="Times New Roman" w:hAnsi="Times New Roman" w:cs="Times New Roman"/>
                <w:sz w:val="28"/>
                <w:szCs w:val="28"/>
              </w:rPr>
              <w:t>.д</w:t>
            </w:r>
            <w:proofErr w:type="spellEnd"/>
            <w:proofErr w:type="gramEnd"/>
            <w:r w:rsidRPr="00387F93">
              <w:rPr>
                <w:rFonts w:ascii="Times New Roman" w:eastAsia="Times New Roman" w:hAnsi="Times New Roman" w:cs="Times New Roman"/>
                <w:sz w:val="28"/>
                <w:szCs w:val="28"/>
              </w:rPr>
              <w:t xml:space="preserve">) </w:t>
            </w:r>
          </w:p>
          <w:p w:rsidR="007C16E6" w:rsidRPr="00387F93" w:rsidRDefault="007C16E6" w:rsidP="00FC5087">
            <w:pPr>
              <w:spacing w:before="280" w:after="0" w:line="240" w:lineRule="auto"/>
              <w:ind w:left="176"/>
              <w:jc w:val="both"/>
              <w:rPr>
                <w:rFonts w:ascii="Times New Roman" w:eastAsia="Times New Roman" w:hAnsi="Times New Roman" w:cs="Times New Roman"/>
                <w:sz w:val="28"/>
                <w:szCs w:val="28"/>
              </w:rPr>
            </w:pPr>
          </w:p>
        </w:tc>
      </w:tr>
      <w:tr w:rsidR="007C16E6" w:rsidRPr="00387F93" w:rsidTr="00FC5087">
        <w:tc>
          <w:tcPr>
            <w:tcW w:w="567"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t>5</w:t>
            </w:r>
          </w:p>
        </w:tc>
        <w:tc>
          <w:tcPr>
            <w:tcW w:w="1702"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0" w:line="240" w:lineRule="auto"/>
              <w:jc w:val="both"/>
              <w:rPr>
                <w:rFonts w:ascii="Times New Roman" w:eastAsia="Times New Roman" w:hAnsi="Times New Roman" w:cs="Times New Roman"/>
                <w:b/>
                <w:bCs/>
                <w:iCs/>
                <w:sz w:val="28"/>
                <w:szCs w:val="28"/>
              </w:rPr>
            </w:pPr>
            <w:r w:rsidRPr="00387F93">
              <w:rPr>
                <w:rFonts w:ascii="Times New Roman" w:eastAsia="Times New Roman" w:hAnsi="Times New Roman" w:cs="Times New Roman"/>
                <w:b/>
                <w:bCs/>
                <w:iCs/>
                <w:sz w:val="28"/>
                <w:szCs w:val="28"/>
              </w:rPr>
              <w:t>Социальный педагог</w:t>
            </w:r>
          </w:p>
        </w:tc>
        <w:tc>
          <w:tcPr>
            <w:tcW w:w="7371" w:type="dxa"/>
            <w:tcBorders>
              <w:top w:val="single" w:sz="8" w:space="0" w:color="808080"/>
              <w:left w:val="single" w:sz="8" w:space="0" w:color="808080"/>
              <w:bottom w:val="single" w:sz="8" w:space="0" w:color="808080"/>
              <w:right w:val="single" w:sz="8" w:space="0" w:color="808080"/>
            </w:tcBorders>
            <w:shd w:val="clear" w:color="auto" w:fill="auto"/>
          </w:tcPr>
          <w:p w:rsidR="007C16E6" w:rsidRPr="00387F93" w:rsidRDefault="007C16E6" w:rsidP="00FC5087">
            <w:pPr>
              <w:numPr>
                <w:ilvl w:val="0"/>
                <w:numId w:val="20"/>
              </w:numPr>
              <w:tabs>
                <w:tab w:val="clear" w:pos="720"/>
              </w:tabs>
              <w:suppressAutoHyphens/>
              <w:snapToGrid w:val="0"/>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способствует формированию у школьников группы риска адекватной самооценки, поскольку, как правило, у таких детей она занижена;</w:t>
            </w:r>
          </w:p>
          <w:p w:rsidR="007C16E6" w:rsidRPr="00387F93" w:rsidRDefault="007C16E6" w:rsidP="00FC5087">
            <w:pPr>
              <w:numPr>
                <w:ilvl w:val="0"/>
                <w:numId w:val="20"/>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оказывает педагогическую поддержку детям группы риска в процессе их профессионального и жизненного самоопределения;</w:t>
            </w:r>
          </w:p>
          <w:p w:rsidR="007C16E6" w:rsidRPr="00387F93" w:rsidRDefault="007C16E6" w:rsidP="00FC5087">
            <w:pPr>
              <w:numPr>
                <w:ilvl w:val="0"/>
                <w:numId w:val="20"/>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осуществляет консультации учащихся по социальным вопросам;</w:t>
            </w:r>
          </w:p>
          <w:p w:rsidR="007C16E6" w:rsidRPr="00387F93" w:rsidRDefault="007C16E6" w:rsidP="00FC5087">
            <w:pPr>
              <w:numPr>
                <w:ilvl w:val="0"/>
                <w:numId w:val="20"/>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оказывает помощь классному руководителю в анализе и оценке социальных факторов, затрудняющих процесс самоопределения школьника.</w:t>
            </w:r>
          </w:p>
          <w:p w:rsidR="007C16E6" w:rsidRPr="00387F93" w:rsidRDefault="007C16E6" w:rsidP="00FC5087">
            <w:pPr>
              <w:spacing w:before="280" w:after="0" w:line="240" w:lineRule="auto"/>
              <w:ind w:left="176"/>
              <w:jc w:val="both"/>
              <w:rPr>
                <w:rFonts w:ascii="Times New Roman" w:eastAsia="Times New Roman" w:hAnsi="Times New Roman" w:cs="Times New Roman"/>
                <w:sz w:val="28"/>
                <w:szCs w:val="28"/>
              </w:rPr>
            </w:pPr>
          </w:p>
        </w:tc>
      </w:tr>
      <w:tr w:rsidR="007C16E6" w:rsidRPr="00387F93" w:rsidTr="00FC5087">
        <w:tc>
          <w:tcPr>
            <w:tcW w:w="567"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t>6</w:t>
            </w:r>
          </w:p>
        </w:tc>
        <w:tc>
          <w:tcPr>
            <w:tcW w:w="1702"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iCs/>
                <w:sz w:val="28"/>
                <w:szCs w:val="28"/>
              </w:rPr>
            </w:pPr>
            <w:r w:rsidRPr="00387F93">
              <w:rPr>
                <w:rFonts w:ascii="Times New Roman" w:eastAsia="Times New Roman" w:hAnsi="Times New Roman" w:cs="Times New Roman"/>
                <w:b/>
                <w:bCs/>
                <w:iCs/>
                <w:sz w:val="28"/>
                <w:szCs w:val="28"/>
              </w:rPr>
              <w:t>Школьный психолог</w:t>
            </w:r>
          </w:p>
        </w:tc>
        <w:tc>
          <w:tcPr>
            <w:tcW w:w="7371" w:type="dxa"/>
            <w:tcBorders>
              <w:top w:val="single" w:sz="8" w:space="0" w:color="808080"/>
              <w:left w:val="single" w:sz="8" w:space="0" w:color="808080"/>
              <w:bottom w:val="single" w:sz="8" w:space="0" w:color="808080"/>
              <w:right w:val="single" w:sz="8" w:space="0" w:color="808080"/>
            </w:tcBorders>
          </w:tcPr>
          <w:p w:rsidR="007C16E6" w:rsidRPr="00387F93" w:rsidRDefault="007C16E6" w:rsidP="00FC5087">
            <w:pPr>
              <w:numPr>
                <w:ilvl w:val="0"/>
                <w:numId w:val="24"/>
              </w:numPr>
              <w:tabs>
                <w:tab w:val="clear" w:pos="720"/>
              </w:tabs>
              <w:suppressAutoHyphens/>
              <w:snapToGrid w:val="0"/>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изучение профессиональных интересов и склонностей учащихся</w:t>
            </w:r>
          </w:p>
          <w:p w:rsidR="007C16E6" w:rsidRPr="00387F93" w:rsidRDefault="007C16E6" w:rsidP="00FC5087">
            <w:pPr>
              <w:numPr>
                <w:ilvl w:val="0"/>
                <w:numId w:val="24"/>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осуществляет мониторинг готовности учащегося к профильному и профессиональному самоопределению через анкетирование учащихся и их родителей;</w:t>
            </w:r>
          </w:p>
          <w:p w:rsidR="007C16E6" w:rsidRPr="00387F93" w:rsidRDefault="007C16E6" w:rsidP="00FC5087">
            <w:pPr>
              <w:numPr>
                <w:ilvl w:val="0"/>
                <w:numId w:val="24"/>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проведение тренинговых занятий по профориентации учащихся;</w:t>
            </w:r>
          </w:p>
          <w:p w:rsidR="007C16E6" w:rsidRPr="00387F93" w:rsidRDefault="007C16E6" w:rsidP="00FC5087">
            <w:pPr>
              <w:numPr>
                <w:ilvl w:val="0"/>
                <w:numId w:val="24"/>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проводит беседы, психологическое просвещение для родителей и педагогов на тему выбора;</w:t>
            </w:r>
          </w:p>
          <w:p w:rsidR="007C16E6" w:rsidRPr="00387F93" w:rsidRDefault="007C16E6" w:rsidP="00FC5087">
            <w:pPr>
              <w:numPr>
                <w:ilvl w:val="0"/>
                <w:numId w:val="24"/>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осуществляет психологические консультации с учётом возрастных особенностей учащихся;</w:t>
            </w:r>
          </w:p>
          <w:p w:rsidR="007C16E6" w:rsidRPr="00387F93" w:rsidRDefault="007C16E6" w:rsidP="00FC5087">
            <w:pPr>
              <w:numPr>
                <w:ilvl w:val="0"/>
                <w:numId w:val="24"/>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способствуют формированию у школьников </w:t>
            </w:r>
            <w:r w:rsidRPr="00387F93">
              <w:rPr>
                <w:rFonts w:ascii="Times New Roman" w:eastAsia="Times New Roman" w:hAnsi="Times New Roman" w:cs="Times New Roman"/>
                <w:sz w:val="28"/>
                <w:szCs w:val="28"/>
              </w:rPr>
              <w:lastRenderedPageBreak/>
              <w:t>адекватной самооценки;</w:t>
            </w:r>
          </w:p>
          <w:p w:rsidR="007C16E6" w:rsidRPr="00387F93" w:rsidRDefault="007C16E6" w:rsidP="00FC5087">
            <w:pPr>
              <w:numPr>
                <w:ilvl w:val="0"/>
                <w:numId w:val="24"/>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приглашает родителей учащихся для выступлений перед учениками о своей профессии, привлекает их для работы руководителями кружков;</w:t>
            </w:r>
          </w:p>
          <w:p w:rsidR="007C16E6" w:rsidRPr="00387F93" w:rsidRDefault="007C16E6" w:rsidP="00FC5087">
            <w:pPr>
              <w:numPr>
                <w:ilvl w:val="0"/>
                <w:numId w:val="24"/>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оказывает помощь классному руководителю в анализе и оценке интересов и склонностей учащихся;</w:t>
            </w:r>
          </w:p>
          <w:p w:rsidR="007C16E6" w:rsidRPr="00387F93" w:rsidRDefault="007C16E6" w:rsidP="00FC5087">
            <w:pPr>
              <w:numPr>
                <w:ilvl w:val="0"/>
                <w:numId w:val="24"/>
              </w:numPr>
              <w:tabs>
                <w:tab w:val="clear" w:pos="720"/>
              </w:tabs>
              <w:suppressAutoHyphens/>
              <w:spacing w:before="280"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создает базу данных по </w:t>
            </w:r>
            <w:proofErr w:type="spellStart"/>
            <w:r w:rsidRPr="00387F93">
              <w:rPr>
                <w:rFonts w:ascii="Times New Roman" w:eastAsia="Times New Roman" w:hAnsi="Times New Roman" w:cs="Times New Roman"/>
                <w:sz w:val="28"/>
                <w:szCs w:val="28"/>
              </w:rPr>
              <w:t>профдиагностике</w:t>
            </w:r>
            <w:proofErr w:type="spellEnd"/>
          </w:p>
        </w:tc>
      </w:tr>
      <w:tr w:rsidR="007C16E6" w:rsidRPr="00387F93" w:rsidTr="00FC5087">
        <w:tc>
          <w:tcPr>
            <w:tcW w:w="567"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lastRenderedPageBreak/>
              <w:t>7</w:t>
            </w:r>
          </w:p>
        </w:tc>
        <w:tc>
          <w:tcPr>
            <w:tcW w:w="1702"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0" w:line="240" w:lineRule="auto"/>
              <w:jc w:val="both"/>
              <w:rPr>
                <w:rFonts w:ascii="Times New Roman" w:eastAsia="Times New Roman" w:hAnsi="Times New Roman" w:cs="Times New Roman"/>
                <w:b/>
                <w:bCs/>
                <w:iCs/>
                <w:sz w:val="28"/>
                <w:szCs w:val="28"/>
              </w:rPr>
            </w:pPr>
            <w:r w:rsidRPr="00387F93">
              <w:rPr>
                <w:rFonts w:ascii="Times New Roman" w:eastAsia="Times New Roman" w:hAnsi="Times New Roman" w:cs="Times New Roman"/>
                <w:b/>
                <w:bCs/>
                <w:iCs/>
                <w:sz w:val="28"/>
                <w:szCs w:val="28"/>
              </w:rPr>
              <w:t>Медицинский работник</w:t>
            </w:r>
          </w:p>
        </w:tc>
        <w:tc>
          <w:tcPr>
            <w:tcW w:w="7371" w:type="dxa"/>
            <w:tcBorders>
              <w:top w:val="single" w:sz="8" w:space="0" w:color="808080"/>
              <w:left w:val="single" w:sz="8" w:space="0" w:color="808080"/>
              <w:bottom w:val="single" w:sz="8" w:space="0" w:color="808080"/>
              <w:right w:val="single" w:sz="8" w:space="0" w:color="808080"/>
            </w:tcBorders>
            <w:shd w:val="clear" w:color="auto" w:fill="auto"/>
          </w:tcPr>
          <w:p w:rsidR="007C16E6" w:rsidRPr="00387F93" w:rsidRDefault="007C16E6" w:rsidP="00FC5087">
            <w:pPr>
              <w:numPr>
                <w:ilvl w:val="0"/>
                <w:numId w:val="22"/>
              </w:numPr>
              <w:tabs>
                <w:tab w:val="clear" w:pos="720"/>
              </w:tabs>
              <w:suppressAutoHyphens/>
              <w:snapToGrid w:val="0"/>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используя разнообразные формы, методы, средства, способствует формированию у школьников установки на здоровый образ жизни;</w:t>
            </w:r>
          </w:p>
          <w:p w:rsidR="007C16E6" w:rsidRPr="00387F93" w:rsidRDefault="007C16E6" w:rsidP="00FC5087">
            <w:pPr>
              <w:numPr>
                <w:ilvl w:val="0"/>
                <w:numId w:val="22"/>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проводит с учащимися беседы о взаимосвязи успешности профессиональной карьеры и здоровья человека;</w:t>
            </w:r>
          </w:p>
          <w:p w:rsidR="007C16E6" w:rsidRPr="00387F93" w:rsidRDefault="007C16E6" w:rsidP="00FC5087">
            <w:pPr>
              <w:numPr>
                <w:ilvl w:val="0"/>
                <w:numId w:val="22"/>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оказывает консультации по проблеме влияния состояния здоровья на профессиональную карьеру;</w:t>
            </w:r>
          </w:p>
          <w:p w:rsidR="007C16E6" w:rsidRPr="00387F93" w:rsidRDefault="007C16E6" w:rsidP="00FC5087">
            <w:pPr>
              <w:numPr>
                <w:ilvl w:val="0"/>
                <w:numId w:val="22"/>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оказывает помощь классному руководителю, школьному психологу и социальному педагогу в анализе деятельности учащихся.</w:t>
            </w:r>
          </w:p>
          <w:p w:rsidR="007C16E6" w:rsidRPr="00387F93" w:rsidRDefault="007C16E6" w:rsidP="00FC5087">
            <w:pPr>
              <w:spacing w:before="280" w:after="0" w:line="240" w:lineRule="auto"/>
              <w:ind w:left="176"/>
              <w:jc w:val="both"/>
              <w:rPr>
                <w:rFonts w:ascii="Times New Roman" w:eastAsia="Times New Roman" w:hAnsi="Times New Roman" w:cs="Times New Roman"/>
                <w:sz w:val="28"/>
                <w:szCs w:val="28"/>
              </w:rPr>
            </w:pPr>
          </w:p>
        </w:tc>
      </w:tr>
    </w:tbl>
    <w:p w:rsidR="007C16E6" w:rsidRPr="00387F93" w:rsidRDefault="007C16E6" w:rsidP="007C16E6">
      <w:pPr>
        <w:pStyle w:val="a4"/>
        <w:spacing w:before="0" w:beforeAutospacing="0" w:after="0" w:afterAutospacing="0"/>
        <w:jc w:val="both"/>
        <w:rPr>
          <w:sz w:val="28"/>
          <w:szCs w:val="28"/>
        </w:rPr>
      </w:pPr>
    </w:p>
    <w:p w:rsidR="007C16E6" w:rsidRPr="00387F93" w:rsidRDefault="007C16E6" w:rsidP="007C16E6">
      <w:pPr>
        <w:pStyle w:val="a4"/>
        <w:spacing w:before="0" w:beforeAutospacing="0" w:after="0" w:afterAutospacing="0"/>
        <w:jc w:val="both"/>
        <w:rPr>
          <w:sz w:val="28"/>
          <w:szCs w:val="28"/>
        </w:rPr>
      </w:pPr>
      <w:r w:rsidRPr="00387F93">
        <w:rPr>
          <w:sz w:val="28"/>
          <w:szCs w:val="28"/>
        </w:rPr>
        <w:t xml:space="preserve">Координатор деятельности: </w:t>
      </w:r>
      <w:r w:rsidRPr="00387F93">
        <w:rPr>
          <w:bCs/>
          <w:iCs/>
          <w:sz w:val="28"/>
          <w:szCs w:val="28"/>
        </w:rPr>
        <w:t>заместитель директора по воспитательной работе</w:t>
      </w:r>
    </w:p>
    <w:p w:rsidR="007C16E6" w:rsidRPr="00313F3C" w:rsidRDefault="007C16E6" w:rsidP="00784E13">
      <w:pPr>
        <w:autoSpaceDE w:val="0"/>
        <w:autoSpaceDN w:val="0"/>
        <w:adjustRightInd w:val="0"/>
        <w:spacing w:after="0" w:line="240" w:lineRule="auto"/>
        <w:jc w:val="center"/>
        <w:rPr>
          <w:rFonts w:ascii="Times New Roman" w:hAnsi="Times New Roman" w:cs="Times New Roman"/>
          <w:b/>
          <w:sz w:val="28"/>
          <w:szCs w:val="24"/>
        </w:rPr>
      </w:pPr>
    </w:p>
    <w:p w:rsidR="00EC38D4" w:rsidRPr="00FC5087" w:rsidRDefault="00EC38D4" w:rsidP="00B06EBA">
      <w:pPr>
        <w:autoSpaceDE w:val="0"/>
        <w:autoSpaceDN w:val="0"/>
        <w:adjustRightInd w:val="0"/>
        <w:spacing w:after="0" w:line="240" w:lineRule="auto"/>
        <w:jc w:val="both"/>
        <w:rPr>
          <w:rFonts w:ascii="Times New Roman" w:hAnsi="Times New Roman" w:cs="Times New Roman"/>
          <w:sz w:val="28"/>
          <w:szCs w:val="24"/>
        </w:rPr>
      </w:pPr>
      <w:r w:rsidRPr="00FC5087">
        <w:rPr>
          <w:rFonts w:ascii="Times New Roman" w:hAnsi="Times New Roman" w:cs="Times New Roman"/>
          <w:b/>
          <w:bCs/>
          <w:sz w:val="28"/>
          <w:szCs w:val="24"/>
        </w:rPr>
        <w:t xml:space="preserve">Информационно-рекламное обеспечение </w:t>
      </w:r>
      <w:r w:rsidRPr="00FC5087">
        <w:rPr>
          <w:rFonts w:ascii="Times New Roman" w:hAnsi="Times New Roman" w:cs="Times New Roman"/>
          <w:sz w:val="28"/>
          <w:szCs w:val="24"/>
        </w:rPr>
        <w:t>предполагает размещение материалов</w:t>
      </w:r>
      <w:r w:rsidR="00B35928">
        <w:rPr>
          <w:rFonts w:ascii="Times New Roman" w:hAnsi="Times New Roman" w:cs="Times New Roman"/>
          <w:sz w:val="28"/>
          <w:szCs w:val="24"/>
        </w:rPr>
        <w:t xml:space="preserve"> </w:t>
      </w:r>
      <w:r w:rsidRPr="00FC5087">
        <w:rPr>
          <w:rFonts w:ascii="Times New Roman" w:hAnsi="Times New Roman" w:cs="Times New Roman"/>
          <w:sz w:val="28"/>
          <w:szCs w:val="24"/>
        </w:rPr>
        <w:t>проекта на школьном сайте.</w:t>
      </w:r>
    </w:p>
    <w:p w:rsidR="00EC38D4" w:rsidRPr="00FC5087" w:rsidRDefault="00EC38D4" w:rsidP="00B06EBA">
      <w:pPr>
        <w:autoSpaceDE w:val="0"/>
        <w:autoSpaceDN w:val="0"/>
        <w:adjustRightInd w:val="0"/>
        <w:spacing w:after="0" w:line="240" w:lineRule="auto"/>
        <w:jc w:val="both"/>
        <w:rPr>
          <w:rFonts w:ascii="Times New Roman" w:hAnsi="Times New Roman" w:cs="Times New Roman"/>
          <w:sz w:val="28"/>
          <w:szCs w:val="24"/>
        </w:rPr>
      </w:pPr>
      <w:r w:rsidRPr="00FC5087">
        <w:rPr>
          <w:rFonts w:ascii="Times New Roman" w:hAnsi="Times New Roman" w:cs="Times New Roman"/>
          <w:b/>
          <w:bCs/>
          <w:sz w:val="28"/>
          <w:szCs w:val="24"/>
        </w:rPr>
        <w:t xml:space="preserve">Финансовое обеспечение </w:t>
      </w:r>
      <w:r w:rsidRPr="00FC5087">
        <w:rPr>
          <w:rFonts w:ascii="Times New Roman" w:hAnsi="Times New Roman" w:cs="Times New Roman"/>
          <w:sz w:val="28"/>
          <w:szCs w:val="24"/>
        </w:rPr>
        <w:t>предполагает использование средств, предусмотренных</w:t>
      </w:r>
      <w:r w:rsidR="00F510AB">
        <w:rPr>
          <w:rFonts w:ascii="Times New Roman" w:hAnsi="Times New Roman" w:cs="Times New Roman"/>
          <w:sz w:val="28"/>
          <w:szCs w:val="24"/>
        </w:rPr>
        <w:t xml:space="preserve"> </w:t>
      </w:r>
      <w:r w:rsidRPr="00FC5087">
        <w:rPr>
          <w:rFonts w:ascii="Times New Roman" w:hAnsi="Times New Roman" w:cs="Times New Roman"/>
          <w:sz w:val="28"/>
          <w:szCs w:val="24"/>
        </w:rPr>
        <w:t>сметой расходов М</w:t>
      </w:r>
      <w:r w:rsidR="00784E13" w:rsidRPr="00FC5087">
        <w:rPr>
          <w:rFonts w:ascii="Times New Roman" w:hAnsi="Times New Roman" w:cs="Times New Roman"/>
          <w:sz w:val="28"/>
          <w:szCs w:val="24"/>
        </w:rPr>
        <w:t>Б</w:t>
      </w:r>
      <w:r w:rsidRPr="00FC5087">
        <w:rPr>
          <w:rFonts w:ascii="Times New Roman" w:hAnsi="Times New Roman" w:cs="Times New Roman"/>
          <w:sz w:val="28"/>
          <w:szCs w:val="24"/>
        </w:rPr>
        <w:t xml:space="preserve">ОУ </w:t>
      </w:r>
      <w:r w:rsidR="00784E13" w:rsidRPr="00FC5087">
        <w:rPr>
          <w:rFonts w:ascii="Times New Roman" w:hAnsi="Times New Roman" w:cs="Times New Roman"/>
          <w:sz w:val="28"/>
          <w:szCs w:val="24"/>
        </w:rPr>
        <w:t>«СОШ № 10»</w:t>
      </w:r>
      <w:r w:rsidRPr="00FC5087">
        <w:rPr>
          <w:rFonts w:ascii="Times New Roman" w:hAnsi="Times New Roman" w:cs="Times New Roman"/>
          <w:sz w:val="28"/>
          <w:szCs w:val="24"/>
        </w:rPr>
        <w:t xml:space="preserve"> и активное привлечение </w:t>
      </w:r>
      <w:r w:rsidR="00784E13" w:rsidRPr="00FC5087">
        <w:rPr>
          <w:rFonts w:ascii="Times New Roman" w:hAnsi="Times New Roman" w:cs="Times New Roman"/>
          <w:sz w:val="28"/>
          <w:szCs w:val="24"/>
        </w:rPr>
        <w:t>спонсорских средств, благотвори</w:t>
      </w:r>
      <w:r w:rsidRPr="00FC5087">
        <w:rPr>
          <w:rFonts w:ascii="Times New Roman" w:hAnsi="Times New Roman" w:cs="Times New Roman"/>
          <w:sz w:val="28"/>
          <w:szCs w:val="24"/>
        </w:rPr>
        <w:t>тельных пожертвований организаций-партнёров и физических лиц.</w:t>
      </w:r>
    </w:p>
    <w:p w:rsidR="00EC38D4" w:rsidRPr="00FC5087" w:rsidRDefault="00EC38D4" w:rsidP="00B06EBA">
      <w:pPr>
        <w:autoSpaceDE w:val="0"/>
        <w:autoSpaceDN w:val="0"/>
        <w:adjustRightInd w:val="0"/>
        <w:spacing w:after="0" w:line="240" w:lineRule="auto"/>
        <w:jc w:val="both"/>
        <w:rPr>
          <w:rFonts w:ascii="Times New Roman" w:hAnsi="Times New Roman" w:cs="Times New Roman"/>
          <w:sz w:val="28"/>
          <w:szCs w:val="24"/>
        </w:rPr>
      </w:pPr>
      <w:r w:rsidRPr="00FC5087">
        <w:rPr>
          <w:rFonts w:ascii="Times New Roman" w:hAnsi="Times New Roman" w:cs="Times New Roman"/>
          <w:b/>
          <w:bCs/>
          <w:sz w:val="28"/>
          <w:szCs w:val="24"/>
        </w:rPr>
        <w:t xml:space="preserve">Материально-техническое оснащение </w:t>
      </w:r>
      <w:r w:rsidRPr="00FC5087">
        <w:rPr>
          <w:rFonts w:ascii="Times New Roman" w:hAnsi="Times New Roman" w:cs="Times New Roman"/>
          <w:sz w:val="28"/>
          <w:szCs w:val="24"/>
        </w:rPr>
        <w:t>предполагает использование имеющего оборудования, оргтехники в М</w:t>
      </w:r>
      <w:r w:rsidR="00784E13" w:rsidRPr="00FC5087">
        <w:rPr>
          <w:rFonts w:ascii="Times New Roman" w:hAnsi="Times New Roman" w:cs="Times New Roman"/>
          <w:sz w:val="28"/>
          <w:szCs w:val="24"/>
        </w:rPr>
        <w:t>Б</w:t>
      </w:r>
      <w:r w:rsidRPr="00FC5087">
        <w:rPr>
          <w:rFonts w:ascii="Times New Roman" w:hAnsi="Times New Roman" w:cs="Times New Roman"/>
          <w:sz w:val="28"/>
          <w:szCs w:val="24"/>
        </w:rPr>
        <w:t xml:space="preserve">ОУ </w:t>
      </w:r>
      <w:r w:rsidR="00784E13" w:rsidRPr="00FC5087">
        <w:rPr>
          <w:rFonts w:ascii="Times New Roman" w:hAnsi="Times New Roman" w:cs="Times New Roman"/>
          <w:sz w:val="28"/>
          <w:szCs w:val="24"/>
        </w:rPr>
        <w:t>«СОШ № 10»</w:t>
      </w:r>
      <w:r w:rsidRPr="00FC5087">
        <w:rPr>
          <w:rFonts w:ascii="Times New Roman" w:hAnsi="Times New Roman" w:cs="Times New Roman"/>
          <w:sz w:val="28"/>
          <w:szCs w:val="24"/>
        </w:rPr>
        <w:t>.</w:t>
      </w:r>
    </w:p>
    <w:p w:rsidR="00EC38D4" w:rsidRPr="00FC5087" w:rsidRDefault="00EC38D4" w:rsidP="00B06EBA">
      <w:pPr>
        <w:autoSpaceDE w:val="0"/>
        <w:autoSpaceDN w:val="0"/>
        <w:adjustRightInd w:val="0"/>
        <w:spacing w:after="0" w:line="240" w:lineRule="auto"/>
        <w:jc w:val="both"/>
        <w:rPr>
          <w:rFonts w:ascii="Times New Roman" w:hAnsi="Times New Roman" w:cs="Times New Roman"/>
          <w:sz w:val="28"/>
          <w:szCs w:val="24"/>
        </w:rPr>
      </w:pPr>
      <w:r w:rsidRPr="00FC5087">
        <w:rPr>
          <w:rFonts w:ascii="Times New Roman" w:hAnsi="Times New Roman" w:cs="Times New Roman"/>
          <w:b/>
          <w:bCs/>
          <w:sz w:val="28"/>
          <w:szCs w:val="24"/>
        </w:rPr>
        <w:t xml:space="preserve">Методическое обеспечение </w:t>
      </w:r>
      <w:r w:rsidRPr="00FC5087">
        <w:rPr>
          <w:rFonts w:ascii="Times New Roman" w:hAnsi="Times New Roman" w:cs="Times New Roman"/>
          <w:sz w:val="28"/>
          <w:szCs w:val="24"/>
        </w:rPr>
        <w:t>проектной деятельности осуществляется при поддержке</w:t>
      </w:r>
      <w:r w:rsidR="00F510AB">
        <w:rPr>
          <w:rFonts w:ascii="Times New Roman" w:hAnsi="Times New Roman" w:cs="Times New Roman"/>
          <w:sz w:val="28"/>
          <w:szCs w:val="24"/>
        </w:rPr>
        <w:t xml:space="preserve"> </w:t>
      </w:r>
      <w:r w:rsidR="00784E13" w:rsidRPr="00FC5087">
        <w:rPr>
          <w:rFonts w:ascii="Times New Roman" w:hAnsi="Times New Roman" w:cs="Times New Roman"/>
          <w:sz w:val="28"/>
          <w:szCs w:val="24"/>
        </w:rPr>
        <w:t xml:space="preserve">Управления образования </w:t>
      </w:r>
      <w:proofErr w:type="gramStart"/>
      <w:r w:rsidR="00784E13" w:rsidRPr="00FC5087">
        <w:rPr>
          <w:rFonts w:ascii="Times New Roman" w:hAnsi="Times New Roman" w:cs="Times New Roman"/>
          <w:sz w:val="28"/>
          <w:szCs w:val="24"/>
        </w:rPr>
        <w:t>г</w:t>
      </w:r>
      <w:proofErr w:type="gramEnd"/>
      <w:r w:rsidR="00784E13" w:rsidRPr="00FC5087">
        <w:rPr>
          <w:rFonts w:ascii="Times New Roman" w:hAnsi="Times New Roman" w:cs="Times New Roman"/>
          <w:sz w:val="28"/>
          <w:szCs w:val="24"/>
        </w:rPr>
        <w:t>. о. Нижняя Салда</w:t>
      </w:r>
      <w:r w:rsidRPr="00FC5087">
        <w:rPr>
          <w:rFonts w:ascii="Times New Roman" w:hAnsi="Times New Roman" w:cs="Times New Roman"/>
          <w:sz w:val="28"/>
          <w:szCs w:val="24"/>
        </w:rPr>
        <w:t>.</w:t>
      </w:r>
    </w:p>
    <w:p w:rsidR="00EC38D4" w:rsidRPr="00FC5087" w:rsidRDefault="00EC38D4" w:rsidP="00B06EBA">
      <w:pPr>
        <w:autoSpaceDE w:val="0"/>
        <w:autoSpaceDN w:val="0"/>
        <w:adjustRightInd w:val="0"/>
        <w:spacing w:after="0" w:line="240" w:lineRule="auto"/>
        <w:jc w:val="both"/>
        <w:rPr>
          <w:rFonts w:ascii="Times New Roman" w:hAnsi="Times New Roman" w:cs="Times New Roman"/>
          <w:sz w:val="28"/>
          <w:szCs w:val="24"/>
        </w:rPr>
      </w:pPr>
      <w:r w:rsidRPr="00FC5087">
        <w:rPr>
          <w:rFonts w:ascii="Times New Roman" w:hAnsi="Times New Roman" w:cs="Times New Roman"/>
          <w:b/>
          <w:bCs/>
          <w:sz w:val="28"/>
          <w:szCs w:val="24"/>
        </w:rPr>
        <w:t>Кадровое обеспечение</w:t>
      </w:r>
      <w:r w:rsidRPr="00FC5087">
        <w:rPr>
          <w:rFonts w:ascii="Times New Roman" w:hAnsi="Times New Roman" w:cs="Times New Roman"/>
          <w:sz w:val="28"/>
          <w:szCs w:val="24"/>
        </w:rPr>
        <w:t>. Руководители проекта координируют работу по проекту, ведут</w:t>
      </w:r>
      <w:r w:rsidR="00F510AB">
        <w:rPr>
          <w:rFonts w:ascii="Times New Roman" w:hAnsi="Times New Roman" w:cs="Times New Roman"/>
          <w:sz w:val="28"/>
          <w:szCs w:val="24"/>
        </w:rPr>
        <w:t xml:space="preserve"> </w:t>
      </w:r>
      <w:r w:rsidRPr="00FC5087">
        <w:rPr>
          <w:rFonts w:ascii="Times New Roman" w:hAnsi="Times New Roman" w:cs="Times New Roman"/>
          <w:sz w:val="28"/>
          <w:szCs w:val="24"/>
        </w:rPr>
        <w:t>переговоры со всеми заинтересованными людьми, специалиста</w:t>
      </w:r>
      <w:r w:rsidR="00784E13" w:rsidRPr="00FC5087">
        <w:rPr>
          <w:rFonts w:ascii="Times New Roman" w:hAnsi="Times New Roman" w:cs="Times New Roman"/>
          <w:sz w:val="28"/>
          <w:szCs w:val="24"/>
        </w:rPr>
        <w:t>ми, организуют встречи, консуль</w:t>
      </w:r>
      <w:r w:rsidRPr="00FC5087">
        <w:rPr>
          <w:rFonts w:ascii="Times New Roman" w:hAnsi="Times New Roman" w:cs="Times New Roman"/>
          <w:sz w:val="28"/>
          <w:szCs w:val="24"/>
        </w:rPr>
        <w:t>тации, осуществляют выбор специалистов для организации мероприятий, ведут отчётно-учётную</w:t>
      </w:r>
      <w:r w:rsidR="00F510AB">
        <w:rPr>
          <w:rFonts w:ascii="Times New Roman" w:hAnsi="Times New Roman" w:cs="Times New Roman"/>
          <w:sz w:val="28"/>
          <w:szCs w:val="24"/>
        </w:rPr>
        <w:t xml:space="preserve"> </w:t>
      </w:r>
      <w:r w:rsidRPr="00FC5087">
        <w:rPr>
          <w:rFonts w:ascii="Times New Roman" w:hAnsi="Times New Roman" w:cs="Times New Roman"/>
          <w:sz w:val="28"/>
          <w:szCs w:val="24"/>
        </w:rPr>
        <w:t xml:space="preserve">документацию. Исполнение проекта координируется </w:t>
      </w:r>
      <w:r w:rsidR="00784E13" w:rsidRPr="00FC5087">
        <w:rPr>
          <w:rFonts w:ascii="Times New Roman" w:hAnsi="Times New Roman" w:cs="Times New Roman"/>
          <w:sz w:val="28"/>
          <w:szCs w:val="24"/>
        </w:rPr>
        <w:t>администрацией МБ</w:t>
      </w:r>
      <w:r w:rsidRPr="00FC5087">
        <w:rPr>
          <w:rFonts w:ascii="Times New Roman" w:hAnsi="Times New Roman" w:cs="Times New Roman"/>
          <w:sz w:val="28"/>
          <w:szCs w:val="24"/>
        </w:rPr>
        <w:t xml:space="preserve">ОУ </w:t>
      </w:r>
      <w:r w:rsidR="00784E13" w:rsidRPr="00FC5087">
        <w:rPr>
          <w:rFonts w:ascii="Times New Roman" w:hAnsi="Times New Roman" w:cs="Times New Roman"/>
          <w:sz w:val="28"/>
          <w:szCs w:val="24"/>
        </w:rPr>
        <w:t>«СОШ № 10»</w:t>
      </w:r>
      <w:r w:rsidRPr="00FC5087">
        <w:rPr>
          <w:rFonts w:ascii="Times New Roman" w:hAnsi="Times New Roman" w:cs="Times New Roman"/>
          <w:sz w:val="28"/>
          <w:szCs w:val="24"/>
        </w:rPr>
        <w:t>.</w:t>
      </w:r>
    </w:p>
    <w:p w:rsidR="00EC38D4" w:rsidRPr="00FC5087" w:rsidRDefault="00EC38D4" w:rsidP="00B06EBA">
      <w:pPr>
        <w:autoSpaceDE w:val="0"/>
        <w:autoSpaceDN w:val="0"/>
        <w:adjustRightInd w:val="0"/>
        <w:spacing w:after="0" w:line="240" w:lineRule="auto"/>
        <w:jc w:val="both"/>
        <w:rPr>
          <w:rFonts w:ascii="Times New Roman" w:hAnsi="Times New Roman" w:cs="Times New Roman"/>
          <w:b/>
          <w:sz w:val="28"/>
          <w:szCs w:val="24"/>
        </w:rPr>
      </w:pPr>
      <w:r w:rsidRPr="00FC5087">
        <w:rPr>
          <w:rFonts w:ascii="Times New Roman" w:hAnsi="Times New Roman" w:cs="Times New Roman"/>
          <w:b/>
          <w:sz w:val="28"/>
          <w:szCs w:val="24"/>
        </w:rPr>
        <w:t>Финансирование проекта</w:t>
      </w:r>
    </w:p>
    <w:p w:rsidR="007C6BC0" w:rsidRPr="00FC5087" w:rsidRDefault="00EC38D4" w:rsidP="00FC5087">
      <w:pPr>
        <w:autoSpaceDE w:val="0"/>
        <w:autoSpaceDN w:val="0"/>
        <w:adjustRightInd w:val="0"/>
        <w:spacing w:after="0" w:line="240" w:lineRule="auto"/>
        <w:jc w:val="both"/>
        <w:rPr>
          <w:rFonts w:ascii="Times New Roman" w:hAnsi="Times New Roman" w:cs="Times New Roman"/>
          <w:sz w:val="28"/>
          <w:szCs w:val="24"/>
        </w:rPr>
      </w:pPr>
      <w:r w:rsidRPr="00FC5087">
        <w:rPr>
          <w:rFonts w:ascii="Times New Roman" w:hAnsi="Times New Roman" w:cs="Times New Roman"/>
          <w:sz w:val="28"/>
          <w:szCs w:val="24"/>
        </w:rPr>
        <w:t>Финансирование проекта осуществляется за счет сре</w:t>
      </w:r>
      <w:proofErr w:type="gramStart"/>
      <w:r w:rsidRPr="00FC5087">
        <w:rPr>
          <w:rFonts w:ascii="Times New Roman" w:hAnsi="Times New Roman" w:cs="Times New Roman"/>
          <w:sz w:val="28"/>
          <w:szCs w:val="24"/>
        </w:rPr>
        <w:t>дств шк</w:t>
      </w:r>
      <w:proofErr w:type="gramEnd"/>
      <w:r w:rsidRPr="00FC5087">
        <w:rPr>
          <w:rFonts w:ascii="Times New Roman" w:hAnsi="Times New Roman" w:cs="Times New Roman"/>
          <w:sz w:val="28"/>
          <w:szCs w:val="24"/>
        </w:rPr>
        <w:t>олы, добровольных взносовродителей и спонсоров.</w:t>
      </w:r>
    </w:p>
    <w:p w:rsidR="00387F93" w:rsidRDefault="00387F93" w:rsidP="00B06EBA">
      <w:pPr>
        <w:autoSpaceDE w:val="0"/>
        <w:autoSpaceDN w:val="0"/>
        <w:adjustRightInd w:val="0"/>
        <w:spacing w:after="0" w:line="240" w:lineRule="auto"/>
        <w:jc w:val="both"/>
        <w:rPr>
          <w:rFonts w:ascii="Times New Roman" w:hAnsi="Times New Roman" w:cs="Times New Roman"/>
          <w:b/>
          <w:sz w:val="28"/>
          <w:szCs w:val="24"/>
        </w:rPr>
      </w:pPr>
    </w:p>
    <w:p w:rsidR="00FC5087" w:rsidRDefault="00FC5087" w:rsidP="00387F93">
      <w:pPr>
        <w:autoSpaceDE w:val="0"/>
        <w:autoSpaceDN w:val="0"/>
        <w:adjustRightInd w:val="0"/>
        <w:spacing w:after="0" w:line="240" w:lineRule="auto"/>
        <w:jc w:val="center"/>
        <w:rPr>
          <w:rFonts w:ascii="Times New Roman" w:hAnsi="Times New Roman"/>
          <w:b/>
          <w:sz w:val="28"/>
          <w:szCs w:val="28"/>
        </w:rPr>
      </w:pPr>
    </w:p>
    <w:p w:rsidR="00FC5087" w:rsidRDefault="00FC5087" w:rsidP="00387F93">
      <w:pPr>
        <w:autoSpaceDE w:val="0"/>
        <w:autoSpaceDN w:val="0"/>
        <w:adjustRightInd w:val="0"/>
        <w:spacing w:after="0" w:line="240" w:lineRule="auto"/>
        <w:jc w:val="center"/>
        <w:rPr>
          <w:rFonts w:ascii="Times New Roman" w:hAnsi="Times New Roman"/>
          <w:b/>
          <w:sz w:val="28"/>
          <w:szCs w:val="28"/>
        </w:rPr>
      </w:pPr>
    </w:p>
    <w:p w:rsidR="00EC38D4" w:rsidRPr="00FC5087" w:rsidRDefault="00387F93" w:rsidP="00FC5087">
      <w:pPr>
        <w:pStyle w:val="a3"/>
        <w:numPr>
          <w:ilvl w:val="0"/>
          <w:numId w:val="32"/>
        </w:numPr>
        <w:autoSpaceDE w:val="0"/>
        <w:autoSpaceDN w:val="0"/>
        <w:adjustRightInd w:val="0"/>
        <w:jc w:val="center"/>
        <w:rPr>
          <w:b/>
          <w:sz w:val="32"/>
        </w:rPr>
      </w:pPr>
      <w:r w:rsidRPr="00FC5087">
        <w:rPr>
          <w:b/>
          <w:sz w:val="32"/>
          <w:szCs w:val="28"/>
        </w:rPr>
        <w:lastRenderedPageBreak/>
        <w:t>Планируемый результат реализации программы</w:t>
      </w:r>
    </w:p>
    <w:p w:rsidR="00FC5087" w:rsidRPr="00FC5087" w:rsidRDefault="00FC5087" w:rsidP="00FC5087">
      <w:pPr>
        <w:pStyle w:val="a3"/>
        <w:autoSpaceDE w:val="0"/>
        <w:autoSpaceDN w:val="0"/>
        <w:adjustRightInd w:val="0"/>
        <w:rPr>
          <w:b/>
          <w:sz w:val="32"/>
        </w:rPr>
      </w:pPr>
    </w:p>
    <w:p w:rsidR="00EC38D4" w:rsidRPr="00FC5087" w:rsidRDefault="00EC38D4" w:rsidP="00FC5087">
      <w:pPr>
        <w:autoSpaceDE w:val="0"/>
        <w:autoSpaceDN w:val="0"/>
        <w:adjustRightInd w:val="0"/>
        <w:spacing w:after="0" w:line="240" w:lineRule="auto"/>
        <w:ind w:firstLine="567"/>
        <w:jc w:val="both"/>
        <w:rPr>
          <w:rFonts w:ascii="Times New Roman" w:hAnsi="Times New Roman" w:cs="Times New Roman"/>
          <w:sz w:val="28"/>
          <w:szCs w:val="24"/>
        </w:rPr>
      </w:pPr>
      <w:r w:rsidRPr="00FC5087">
        <w:rPr>
          <w:rFonts w:ascii="Times New Roman" w:hAnsi="Times New Roman" w:cs="Times New Roman"/>
          <w:sz w:val="28"/>
          <w:szCs w:val="24"/>
        </w:rPr>
        <w:t xml:space="preserve">К основным </w:t>
      </w:r>
      <w:r w:rsidRPr="00FC5087">
        <w:rPr>
          <w:rFonts w:ascii="Times New Roman" w:hAnsi="Times New Roman" w:cs="Times New Roman"/>
          <w:b/>
          <w:bCs/>
          <w:sz w:val="28"/>
          <w:szCs w:val="24"/>
        </w:rPr>
        <w:t xml:space="preserve">результативным критериям </w:t>
      </w:r>
      <w:r w:rsidRPr="00FC5087">
        <w:rPr>
          <w:rFonts w:ascii="Times New Roman" w:hAnsi="Times New Roman" w:cs="Times New Roman"/>
          <w:sz w:val="28"/>
          <w:szCs w:val="24"/>
        </w:rPr>
        <w:t>и пока</w:t>
      </w:r>
      <w:r w:rsidR="00C93571" w:rsidRPr="00FC5087">
        <w:rPr>
          <w:rFonts w:ascii="Times New Roman" w:hAnsi="Times New Roman" w:cs="Times New Roman"/>
          <w:sz w:val="28"/>
          <w:szCs w:val="24"/>
        </w:rPr>
        <w:t>зателям эффективности профориен</w:t>
      </w:r>
      <w:r w:rsidRPr="00FC5087">
        <w:rPr>
          <w:rFonts w:ascii="Times New Roman" w:hAnsi="Times New Roman" w:cs="Times New Roman"/>
          <w:sz w:val="28"/>
          <w:szCs w:val="24"/>
        </w:rPr>
        <w:t>тационной работы, прежде всего, относятся:</w:t>
      </w:r>
    </w:p>
    <w:p w:rsidR="00EC38D4" w:rsidRPr="00FC5087" w:rsidRDefault="00EC38D4" w:rsidP="00F510AB">
      <w:pPr>
        <w:autoSpaceDE w:val="0"/>
        <w:autoSpaceDN w:val="0"/>
        <w:adjustRightInd w:val="0"/>
        <w:spacing w:after="0" w:line="240" w:lineRule="auto"/>
        <w:ind w:firstLine="567"/>
        <w:jc w:val="both"/>
        <w:rPr>
          <w:rFonts w:ascii="Times New Roman" w:hAnsi="Times New Roman" w:cs="Times New Roman"/>
          <w:sz w:val="28"/>
          <w:szCs w:val="24"/>
        </w:rPr>
      </w:pPr>
      <w:r w:rsidRPr="00FC5087">
        <w:rPr>
          <w:rFonts w:ascii="Times New Roman" w:hAnsi="Times New Roman" w:cs="Times New Roman"/>
          <w:sz w:val="28"/>
          <w:szCs w:val="24"/>
        </w:rPr>
        <w:t>1. Достаточная информация о профессии и путях ее получения. Без ясного представления</w:t>
      </w:r>
      <w:r w:rsidR="00F510AB">
        <w:rPr>
          <w:rFonts w:ascii="Times New Roman" w:hAnsi="Times New Roman" w:cs="Times New Roman"/>
          <w:sz w:val="28"/>
          <w:szCs w:val="24"/>
        </w:rPr>
        <w:t xml:space="preserve"> </w:t>
      </w:r>
      <w:r w:rsidRPr="00FC5087">
        <w:rPr>
          <w:rFonts w:ascii="Times New Roman" w:hAnsi="Times New Roman" w:cs="Times New Roman"/>
          <w:sz w:val="28"/>
          <w:szCs w:val="24"/>
        </w:rPr>
        <w:t>о содержании и условиях труда в избираемой профессии шк</w:t>
      </w:r>
      <w:r w:rsidR="00784E13" w:rsidRPr="00FC5087">
        <w:rPr>
          <w:rFonts w:ascii="Times New Roman" w:hAnsi="Times New Roman" w:cs="Times New Roman"/>
          <w:sz w:val="28"/>
          <w:szCs w:val="24"/>
        </w:rPr>
        <w:t>ольник не сможет сделать обосно</w:t>
      </w:r>
      <w:r w:rsidRPr="00FC5087">
        <w:rPr>
          <w:rFonts w:ascii="Times New Roman" w:hAnsi="Times New Roman" w:cs="Times New Roman"/>
          <w:sz w:val="28"/>
          <w:szCs w:val="24"/>
        </w:rPr>
        <w:t>ванного ее выбора. Показателем достаточности информации в данном случае является ясное</w:t>
      </w:r>
      <w:r w:rsidR="00712D61">
        <w:rPr>
          <w:rFonts w:ascii="Times New Roman" w:hAnsi="Times New Roman" w:cs="Times New Roman"/>
          <w:sz w:val="28"/>
          <w:szCs w:val="24"/>
        </w:rPr>
        <w:t xml:space="preserve"> </w:t>
      </w:r>
      <w:r w:rsidRPr="00FC5087">
        <w:rPr>
          <w:rFonts w:ascii="Times New Roman" w:hAnsi="Times New Roman" w:cs="Times New Roman"/>
          <w:sz w:val="28"/>
          <w:szCs w:val="24"/>
        </w:rPr>
        <w:t>представление им требований профессии к человеку, конкрет</w:t>
      </w:r>
      <w:r w:rsidR="00784E13" w:rsidRPr="00FC5087">
        <w:rPr>
          <w:rFonts w:ascii="Times New Roman" w:hAnsi="Times New Roman" w:cs="Times New Roman"/>
          <w:sz w:val="28"/>
          <w:szCs w:val="24"/>
        </w:rPr>
        <w:t>ного места ее получения, потреб</w:t>
      </w:r>
      <w:r w:rsidRPr="00FC5087">
        <w:rPr>
          <w:rFonts w:ascii="Times New Roman" w:hAnsi="Times New Roman" w:cs="Times New Roman"/>
          <w:sz w:val="28"/>
          <w:szCs w:val="24"/>
        </w:rPr>
        <w:t>ностей общества в данных специалистах.</w:t>
      </w:r>
    </w:p>
    <w:p w:rsidR="00EC38D4" w:rsidRPr="00FC5087" w:rsidRDefault="00EC38D4" w:rsidP="00FC5087">
      <w:pPr>
        <w:autoSpaceDE w:val="0"/>
        <w:autoSpaceDN w:val="0"/>
        <w:adjustRightInd w:val="0"/>
        <w:spacing w:after="0" w:line="240" w:lineRule="auto"/>
        <w:ind w:firstLine="567"/>
        <w:jc w:val="both"/>
        <w:rPr>
          <w:rFonts w:ascii="Times New Roman" w:hAnsi="Times New Roman" w:cs="Times New Roman"/>
          <w:sz w:val="28"/>
          <w:szCs w:val="24"/>
        </w:rPr>
      </w:pPr>
      <w:r w:rsidRPr="00FC5087">
        <w:rPr>
          <w:rFonts w:ascii="Times New Roman" w:hAnsi="Times New Roman" w:cs="Times New Roman"/>
          <w:sz w:val="28"/>
          <w:szCs w:val="24"/>
        </w:rPr>
        <w:t>2. Потребность в обоснованном выборе профессии.</w:t>
      </w:r>
      <w:r w:rsidR="00054B06" w:rsidRPr="00FC5087">
        <w:rPr>
          <w:rFonts w:ascii="Times New Roman" w:hAnsi="Times New Roman" w:cs="Times New Roman"/>
          <w:sz w:val="28"/>
          <w:szCs w:val="24"/>
        </w:rPr>
        <w:t xml:space="preserve"> Показатели сформированности по</w:t>
      </w:r>
      <w:r w:rsidRPr="00FC5087">
        <w:rPr>
          <w:rFonts w:ascii="Times New Roman" w:hAnsi="Times New Roman" w:cs="Times New Roman"/>
          <w:sz w:val="28"/>
          <w:szCs w:val="24"/>
        </w:rPr>
        <w:t>требности в обоснованном профессиональном выборе профе</w:t>
      </w:r>
      <w:r w:rsidR="00784E13" w:rsidRPr="00FC5087">
        <w:rPr>
          <w:rFonts w:ascii="Times New Roman" w:hAnsi="Times New Roman" w:cs="Times New Roman"/>
          <w:sz w:val="28"/>
          <w:szCs w:val="24"/>
        </w:rPr>
        <w:t>ссии – это самостоятельно прояв</w:t>
      </w:r>
      <w:r w:rsidRPr="00FC5087">
        <w:rPr>
          <w:rFonts w:ascii="Times New Roman" w:hAnsi="Times New Roman" w:cs="Times New Roman"/>
          <w:sz w:val="28"/>
          <w:szCs w:val="24"/>
        </w:rPr>
        <w:t>ляемая школьником активность по получению необходимо</w:t>
      </w:r>
      <w:r w:rsidR="00784E13" w:rsidRPr="00FC5087">
        <w:rPr>
          <w:rFonts w:ascii="Times New Roman" w:hAnsi="Times New Roman" w:cs="Times New Roman"/>
          <w:sz w:val="28"/>
          <w:szCs w:val="24"/>
        </w:rPr>
        <w:t>й информации о той или иной про</w:t>
      </w:r>
      <w:r w:rsidRPr="00FC5087">
        <w:rPr>
          <w:rFonts w:ascii="Times New Roman" w:hAnsi="Times New Roman" w:cs="Times New Roman"/>
          <w:sz w:val="28"/>
          <w:szCs w:val="24"/>
        </w:rPr>
        <w:t>фессии, желание (не обязательно реализуемое, но проявляемое) пробы своих сил в конкретныхобластях деятельности, самостоятельное составление своего профессионального плана.</w:t>
      </w:r>
    </w:p>
    <w:p w:rsidR="00EC38D4" w:rsidRPr="00FC5087" w:rsidRDefault="00EC38D4" w:rsidP="00FC5087">
      <w:pPr>
        <w:autoSpaceDE w:val="0"/>
        <w:autoSpaceDN w:val="0"/>
        <w:adjustRightInd w:val="0"/>
        <w:spacing w:after="0" w:line="240" w:lineRule="auto"/>
        <w:ind w:firstLine="567"/>
        <w:jc w:val="both"/>
        <w:rPr>
          <w:rFonts w:ascii="Times New Roman" w:hAnsi="Times New Roman" w:cs="Times New Roman"/>
          <w:sz w:val="28"/>
          <w:szCs w:val="24"/>
        </w:rPr>
      </w:pPr>
      <w:r w:rsidRPr="00FC5087">
        <w:rPr>
          <w:rFonts w:ascii="Times New Roman" w:hAnsi="Times New Roman" w:cs="Times New Roman"/>
          <w:sz w:val="28"/>
          <w:szCs w:val="24"/>
        </w:rPr>
        <w:t>3. Уверенность школьника в социальной значимости тр</w:t>
      </w:r>
      <w:r w:rsidR="00FC5087">
        <w:rPr>
          <w:rFonts w:ascii="Times New Roman" w:hAnsi="Times New Roman" w:cs="Times New Roman"/>
          <w:sz w:val="28"/>
          <w:szCs w:val="24"/>
        </w:rPr>
        <w:t>уда, т.е. сформированное отноше</w:t>
      </w:r>
      <w:r w:rsidRPr="00FC5087">
        <w:rPr>
          <w:rFonts w:ascii="Times New Roman" w:hAnsi="Times New Roman" w:cs="Times New Roman"/>
          <w:sz w:val="28"/>
          <w:szCs w:val="24"/>
        </w:rPr>
        <w:t>ние к нему как к жизненной ценности. По данным иссле</w:t>
      </w:r>
      <w:r w:rsidR="00784E13" w:rsidRPr="00FC5087">
        <w:rPr>
          <w:rFonts w:ascii="Times New Roman" w:hAnsi="Times New Roman" w:cs="Times New Roman"/>
          <w:sz w:val="28"/>
          <w:szCs w:val="24"/>
        </w:rPr>
        <w:t>дований жизненных ценностей обу</w:t>
      </w:r>
      <w:r w:rsidRPr="00FC5087">
        <w:rPr>
          <w:rFonts w:ascii="Times New Roman" w:hAnsi="Times New Roman" w:cs="Times New Roman"/>
          <w:sz w:val="28"/>
          <w:szCs w:val="24"/>
        </w:rPr>
        <w:t>чающихся старших классов, отношение к труду как к жизненной ценности прямо соотносится уних с потребностью в обоснованном выборе профессии.</w:t>
      </w:r>
    </w:p>
    <w:p w:rsidR="00EC38D4" w:rsidRPr="00FC5087" w:rsidRDefault="00EC38D4" w:rsidP="00FC5087">
      <w:pPr>
        <w:autoSpaceDE w:val="0"/>
        <w:autoSpaceDN w:val="0"/>
        <w:adjustRightInd w:val="0"/>
        <w:spacing w:after="0" w:line="240" w:lineRule="auto"/>
        <w:ind w:firstLine="567"/>
        <w:jc w:val="both"/>
        <w:rPr>
          <w:rFonts w:ascii="Times New Roman" w:hAnsi="Times New Roman" w:cs="Times New Roman"/>
          <w:sz w:val="28"/>
          <w:szCs w:val="24"/>
        </w:rPr>
      </w:pPr>
      <w:r w:rsidRPr="00FC5087">
        <w:rPr>
          <w:rFonts w:ascii="Times New Roman" w:hAnsi="Times New Roman" w:cs="Times New Roman"/>
          <w:sz w:val="28"/>
          <w:szCs w:val="24"/>
        </w:rPr>
        <w:t>4. Степень самопознания школьника. От того, насколько глубоко он сможет изучить своипрофессионально важные качества, во многом будет зависеть обоснованность его выбора. Приэтом следует учитывать, что только квалифицированный специалист может дать школьникудостаточно полную и адекватную информацию о его профессионально важных качествах.</w:t>
      </w:r>
    </w:p>
    <w:p w:rsidR="00784E13" w:rsidRPr="00FC5087" w:rsidRDefault="00784E13" w:rsidP="00FC5087">
      <w:pPr>
        <w:autoSpaceDE w:val="0"/>
        <w:autoSpaceDN w:val="0"/>
        <w:adjustRightInd w:val="0"/>
        <w:spacing w:after="0" w:line="240" w:lineRule="auto"/>
        <w:ind w:firstLine="567"/>
        <w:jc w:val="both"/>
        <w:rPr>
          <w:rFonts w:ascii="Times New Roman" w:hAnsi="Times New Roman" w:cs="Times New Roman"/>
          <w:sz w:val="28"/>
          <w:szCs w:val="24"/>
        </w:rPr>
      </w:pPr>
      <w:r w:rsidRPr="00FC5087">
        <w:rPr>
          <w:rFonts w:ascii="Times New Roman" w:hAnsi="Times New Roman" w:cs="Times New Roman"/>
          <w:sz w:val="28"/>
          <w:szCs w:val="24"/>
        </w:rPr>
        <w:t>5. Наличие у обучающегося обоснованного профессионального плана. Обоснованность</w:t>
      </w:r>
      <w:r w:rsidR="00F510AB">
        <w:rPr>
          <w:rFonts w:ascii="Times New Roman" w:hAnsi="Times New Roman" w:cs="Times New Roman"/>
          <w:sz w:val="28"/>
          <w:szCs w:val="24"/>
        </w:rPr>
        <w:t xml:space="preserve"> </w:t>
      </w:r>
      <w:r w:rsidRPr="00FC5087">
        <w:rPr>
          <w:rFonts w:ascii="Times New Roman" w:hAnsi="Times New Roman" w:cs="Times New Roman"/>
          <w:sz w:val="28"/>
          <w:szCs w:val="24"/>
        </w:rPr>
        <w:t>профессионального выбора справедливо считается одним из основных критериев эффективности профориентационной работы.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т.е. профессионально важные качества.</w:t>
      </w:r>
    </w:p>
    <w:p w:rsidR="00150E19" w:rsidRPr="00FC5087" w:rsidRDefault="00150E19" w:rsidP="00FC5087">
      <w:pPr>
        <w:pStyle w:val="a3"/>
        <w:tabs>
          <w:tab w:val="left" w:pos="0"/>
        </w:tabs>
        <w:autoSpaceDE w:val="0"/>
        <w:autoSpaceDN w:val="0"/>
        <w:adjustRightInd w:val="0"/>
        <w:ind w:left="0" w:firstLine="567"/>
        <w:jc w:val="both"/>
        <w:rPr>
          <w:b/>
          <w:sz w:val="28"/>
        </w:rPr>
      </w:pPr>
    </w:p>
    <w:p w:rsidR="00784E13" w:rsidRPr="00FC5087" w:rsidRDefault="00784E13" w:rsidP="00C93571">
      <w:pPr>
        <w:pStyle w:val="a3"/>
        <w:tabs>
          <w:tab w:val="left" w:pos="0"/>
        </w:tabs>
        <w:autoSpaceDE w:val="0"/>
        <w:autoSpaceDN w:val="0"/>
        <w:adjustRightInd w:val="0"/>
        <w:ind w:left="0" w:firstLine="567"/>
        <w:jc w:val="both"/>
        <w:rPr>
          <w:b/>
          <w:sz w:val="28"/>
          <w:szCs w:val="28"/>
        </w:rPr>
      </w:pPr>
      <w:r w:rsidRPr="00FC5087">
        <w:rPr>
          <w:b/>
          <w:sz w:val="28"/>
          <w:szCs w:val="28"/>
        </w:rPr>
        <w:t>Построение модели профессиональной подготовки на базе МБОУ «СОШ № 10».</w:t>
      </w:r>
    </w:p>
    <w:p w:rsidR="00C93571" w:rsidRPr="00FC5087" w:rsidRDefault="00C93571" w:rsidP="00C93571">
      <w:pPr>
        <w:pStyle w:val="a3"/>
        <w:autoSpaceDE w:val="0"/>
        <w:autoSpaceDN w:val="0"/>
        <w:adjustRightInd w:val="0"/>
        <w:jc w:val="both"/>
        <w:rPr>
          <w:sz w:val="28"/>
          <w:szCs w:val="28"/>
        </w:rPr>
      </w:pPr>
    </w:p>
    <w:p w:rsidR="00784E13" w:rsidRPr="00FC5087" w:rsidRDefault="00784E13" w:rsidP="00B06EBA">
      <w:pPr>
        <w:autoSpaceDE w:val="0"/>
        <w:autoSpaceDN w:val="0"/>
        <w:adjustRightInd w:val="0"/>
        <w:spacing w:after="0" w:line="240" w:lineRule="auto"/>
        <w:jc w:val="both"/>
        <w:rPr>
          <w:rFonts w:ascii="Times New Roman" w:hAnsi="Times New Roman" w:cs="Times New Roman"/>
          <w:sz w:val="28"/>
          <w:szCs w:val="28"/>
        </w:rPr>
      </w:pPr>
      <w:r w:rsidRPr="00FC5087">
        <w:rPr>
          <w:rFonts w:ascii="Times New Roman" w:hAnsi="Times New Roman" w:cs="Times New Roman"/>
          <w:sz w:val="28"/>
          <w:szCs w:val="28"/>
        </w:rPr>
        <w:t>По окончанию реализации про</w:t>
      </w:r>
      <w:r w:rsidR="00C93571" w:rsidRPr="00FC5087">
        <w:rPr>
          <w:rFonts w:ascii="Times New Roman" w:hAnsi="Times New Roman" w:cs="Times New Roman"/>
          <w:sz w:val="28"/>
          <w:szCs w:val="28"/>
        </w:rPr>
        <w:t>граммы</w:t>
      </w:r>
      <w:r w:rsidRPr="00FC5087">
        <w:rPr>
          <w:rFonts w:ascii="Times New Roman" w:hAnsi="Times New Roman" w:cs="Times New Roman"/>
          <w:sz w:val="28"/>
          <w:szCs w:val="28"/>
        </w:rPr>
        <w:t xml:space="preserve"> обучающиеся получат теоретико-практические знания</w:t>
      </w:r>
      <w:r w:rsidR="00C93571" w:rsidRPr="00FC5087">
        <w:rPr>
          <w:rFonts w:ascii="Times New Roman" w:hAnsi="Times New Roman" w:cs="Times New Roman"/>
          <w:sz w:val="28"/>
          <w:szCs w:val="28"/>
        </w:rPr>
        <w:t xml:space="preserve"> азов </w:t>
      </w:r>
      <w:r w:rsidRPr="00FC5087">
        <w:rPr>
          <w:rFonts w:ascii="Times New Roman" w:hAnsi="Times New Roman" w:cs="Times New Roman"/>
          <w:sz w:val="28"/>
          <w:szCs w:val="28"/>
        </w:rPr>
        <w:t>разных профессий. Узнают о прикладных областях профессий, получат информационную справку о способах получения профессии, условиях труда.</w:t>
      </w:r>
    </w:p>
    <w:p w:rsidR="0065609E" w:rsidRPr="00FC5087" w:rsidRDefault="0065609E" w:rsidP="00B06EBA">
      <w:pPr>
        <w:autoSpaceDE w:val="0"/>
        <w:autoSpaceDN w:val="0"/>
        <w:adjustRightInd w:val="0"/>
        <w:spacing w:after="0" w:line="240" w:lineRule="auto"/>
        <w:jc w:val="both"/>
        <w:rPr>
          <w:rFonts w:ascii="Times New Roman" w:hAnsi="Times New Roman" w:cs="Times New Roman"/>
          <w:sz w:val="28"/>
          <w:szCs w:val="28"/>
        </w:rPr>
      </w:pPr>
    </w:p>
    <w:p w:rsidR="0065609E" w:rsidRPr="00387F93" w:rsidRDefault="0065609E" w:rsidP="00387F93">
      <w:pPr>
        <w:autoSpaceDE w:val="0"/>
        <w:autoSpaceDN w:val="0"/>
        <w:adjustRightInd w:val="0"/>
        <w:spacing w:after="0" w:line="240" w:lineRule="auto"/>
        <w:jc w:val="center"/>
        <w:rPr>
          <w:rFonts w:ascii="Times New Roman" w:hAnsi="Times New Roman" w:cs="Times New Roman"/>
          <w:sz w:val="28"/>
          <w:szCs w:val="24"/>
        </w:rPr>
      </w:pPr>
      <w:r w:rsidRPr="00FC5087">
        <w:rPr>
          <w:rFonts w:ascii="Times New Roman" w:hAnsi="Times New Roman" w:cs="Times New Roman"/>
          <w:b/>
          <w:bCs/>
          <w:sz w:val="28"/>
          <w:szCs w:val="28"/>
        </w:rPr>
        <w:t>«Портрет выпускника основной школы» - стандарт ориентирован на становление</w:t>
      </w:r>
      <w:r w:rsidRPr="00387F93">
        <w:rPr>
          <w:rFonts w:ascii="Times New Roman" w:hAnsi="Times New Roman" w:cs="Times New Roman"/>
          <w:b/>
          <w:bCs/>
          <w:sz w:val="28"/>
          <w:szCs w:val="24"/>
        </w:rPr>
        <w:t xml:space="preserve"> личностных характеристик выпускника:</w:t>
      </w:r>
    </w:p>
    <w:p w:rsidR="0065609E" w:rsidRPr="00150E19" w:rsidRDefault="0065609E" w:rsidP="0065609E">
      <w:pPr>
        <w:autoSpaceDE w:val="0"/>
        <w:autoSpaceDN w:val="0"/>
        <w:adjustRightInd w:val="0"/>
        <w:spacing w:after="0" w:line="240" w:lineRule="auto"/>
        <w:jc w:val="both"/>
        <w:rPr>
          <w:rFonts w:ascii="Times New Roman" w:hAnsi="Times New Roman" w:cs="Times New Roman"/>
          <w:sz w:val="24"/>
          <w:szCs w:val="24"/>
        </w:rPr>
      </w:pPr>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proofErr w:type="gramStart"/>
      <w:r w:rsidRPr="00150E19">
        <w:rPr>
          <w:rFonts w:ascii="Times New Roman" w:hAnsi="Times New Roman" w:cs="Times New Roman"/>
          <w:sz w:val="28"/>
          <w:szCs w:val="24"/>
        </w:rPr>
        <w:lastRenderedPageBreak/>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proofErr w:type="gramStart"/>
      <w:r w:rsidRPr="00150E19">
        <w:rPr>
          <w:rFonts w:ascii="Times New Roman" w:hAnsi="Times New Roman" w:cs="Times New Roman"/>
          <w:sz w:val="28"/>
          <w:szCs w:val="24"/>
        </w:rPr>
        <w:t>ориентирующийся</w:t>
      </w:r>
      <w:proofErr w:type="gramEnd"/>
      <w:r w:rsidRPr="00150E19">
        <w:rPr>
          <w:rFonts w:ascii="Times New Roman" w:hAnsi="Times New Roman" w:cs="Times New Roman"/>
          <w:sz w:val="28"/>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r w:rsidRPr="00150E19">
        <w:rPr>
          <w:rFonts w:ascii="Times New Roman" w:hAnsi="Times New Roman" w:cs="Times New Roman"/>
          <w:sz w:val="28"/>
          <w:szCs w:val="24"/>
        </w:rPr>
        <w:t>любящий свой край и своё Отечество, знающий русский и родной язык, уважающий свой народ, его культуру и духовные традиции;</w:t>
      </w:r>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proofErr w:type="gramStart"/>
      <w:r w:rsidRPr="00150E19">
        <w:rPr>
          <w:rFonts w:ascii="Times New Roman" w:hAnsi="Times New Roman" w:cs="Times New Roman"/>
          <w:sz w:val="28"/>
          <w:szCs w:val="24"/>
        </w:rPr>
        <w:t>осознающий</w:t>
      </w:r>
      <w:proofErr w:type="gramEnd"/>
      <w:r w:rsidRPr="00150E19">
        <w:rPr>
          <w:rFonts w:ascii="Times New Roman" w:hAnsi="Times New Roman" w:cs="Times New Roman"/>
          <w:sz w:val="28"/>
          <w:szCs w:val="24"/>
        </w:rPr>
        <w:t xml:space="preserve">   и   принимающий   ценности   человеческой   жизни,   семьи,</w:t>
      </w:r>
    </w:p>
    <w:p w:rsidR="0065609E" w:rsidRPr="00150E19" w:rsidRDefault="0065609E" w:rsidP="00387F93">
      <w:pPr>
        <w:pStyle w:val="a3"/>
        <w:numPr>
          <w:ilvl w:val="0"/>
          <w:numId w:val="17"/>
        </w:numPr>
        <w:autoSpaceDE w:val="0"/>
        <w:autoSpaceDN w:val="0"/>
        <w:adjustRightInd w:val="0"/>
        <w:ind w:left="0" w:firstLine="0"/>
        <w:jc w:val="both"/>
        <w:rPr>
          <w:sz w:val="28"/>
        </w:rPr>
      </w:pPr>
      <w:r w:rsidRPr="00150E19">
        <w:rPr>
          <w:sz w:val="28"/>
        </w:rPr>
        <w:t>гражданского общества, многонационального российского народа, человечества;</w:t>
      </w:r>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r w:rsidRPr="00150E19">
        <w:rPr>
          <w:rFonts w:ascii="Times New Roman" w:hAnsi="Times New Roman" w:cs="Times New Roman"/>
          <w:sz w:val="28"/>
          <w:szCs w:val="24"/>
        </w:rPr>
        <w:t>активно и заинтересованно познающий мир, осознающий ценность труда, науки и творчества;</w:t>
      </w:r>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proofErr w:type="gramStart"/>
      <w:r w:rsidRPr="00150E19">
        <w:rPr>
          <w:rFonts w:ascii="Times New Roman" w:hAnsi="Times New Roman" w:cs="Times New Roman"/>
          <w:sz w:val="28"/>
          <w:szCs w:val="24"/>
        </w:rPr>
        <w:t>умеющий</w:t>
      </w:r>
      <w:proofErr w:type="gramEnd"/>
      <w:r w:rsidRPr="00150E19">
        <w:rPr>
          <w:rFonts w:ascii="Times New Roman" w:hAnsi="Times New Roman" w:cs="Times New Roman"/>
          <w:sz w:val="28"/>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r w:rsidRPr="00150E19">
        <w:rPr>
          <w:rFonts w:ascii="Times New Roman" w:hAnsi="Times New Roman" w:cs="Times New Roman"/>
          <w:sz w:val="28"/>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r w:rsidRPr="00150E19">
        <w:rPr>
          <w:rFonts w:ascii="Times New Roman" w:hAnsi="Times New Roman" w:cs="Times New Roman"/>
          <w:sz w:val="28"/>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65609E" w:rsidRPr="00150E19" w:rsidRDefault="0065609E" w:rsidP="00387F93">
      <w:pPr>
        <w:autoSpaceDE w:val="0"/>
        <w:autoSpaceDN w:val="0"/>
        <w:adjustRightInd w:val="0"/>
        <w:spacing w:after="0" w:line="240" w:lineRule="auto"/>
        <w:jc w:val="both"/>
        <w:rPr>
          <w:rFonts w:ascii="Times New Roman" w:hAnsi="Times New Roman" w:cs="Times New Roman"/>
          <w:sz w:val="28"/>
          <w:szCs w:val="24"/>
        </w:rPr>
      </w:pPr>
    </w:p>
    <w:p w:rsidR="00784E13" w:rsidRPr="00313F3C" w:rsidRDefault="00784E13" w:rsidP="00784E13">
      <w:pPr>
        <w:autoSpaceDE w:val="0"/>
        <w:autoSpaceDN w:val="0"/>
        <w:adjustRightInd w:val="0"/>
        <w:spacing w:after="0" w:line="240" w:lineRule="auto"/>
        <w:jc w:val="center"/>
        <w:rPr>
          <w:rFonts w:ascii="Times New Roman" w:hAnsi="Times New Roman" w:cs="Times New Roman"/>
          <w:b/>
          <w:sz w:val="28"/>
          <w:szCs w:val="24"/>
        </w:rPr>
      </w:pPr>
      <w:r w:rsidRPr="00313F3C">
        <w:rPr>
          <w:rFonts w:ascii="Times New Roman" w:hAnsi="Times New Roman" w:cs="Times New Roman"/>
          <w:b/>
          <w:sz w:val="28"/>
          <w:szCs w:val="24"/>
        </w:rPr>
        <w:t>Кр</w:t>
      </w:r>
      <w:r w:rsidR="00C93571">
        <w:rPr>
          <w:rFonts w:ascii="Times New Roman" w:hAnsi="Times New Roman" w:cs="Times New Roman"/>
          <w:b/>
          <w:sz w:val="28"/>
          <w:szCs w:val="24"/>
        </w:rPr>
        <w:t>итерии оценки эффективности программы</w:t>
      </w:r>
    </w:p>
    <w:p w:rsidR="00784E13" w:rsidRPr="00FC5087" w:rsidRDefault="00784E13" w:rsidP="00784E13">
      <w:pPr>
        <w:autoSpaceDE w:val="0"/>
        <w:autoSpaceDN w:val="0"/>
        <w:adjustRightInd w:val="0"/>
        <w:spacing w:after="0" w:line="240" w:lineRule="auto"/>
        <w:rPr>
          <w:rFonts w:ascii="Times New Roman" w:hAnsi="Times New Roman" w:cs="Times New Roman"/>
          <w:sz w:val="28"/>
          <w:szCs w:val="24"/>
        </w:rPr>
      </w:pPr>
      <w:r w:rsidRPr="00FC5087">
        <w:rPr>
          <w:rFonts w:ascii="Times New Roman" w:hAnsi="Times New Roman" w:cs="Times New Roman"/>
          <w:sz w:val="28"/>
          <w:szCs w:val="24"/>
        </w:rPr>
        <w:t>Критериями оценки эффективности про</w:t>
      </w:r>
      <w:r w:rsidR="00C93571" w:rsidRPr="00FC5087">
        <w:rPr>
          <w:rFonts w:ascii="Times New Roman" w:hAnsi="Times New Roman" w:cs="Times New Roman"/>
          <w:sz w:val="28"/>
          <w:szCs w:val="24"/>
        </w:rPr>
        <w:t>граммы</w:t>
      </w:r>
      <w:r w:rsidRPr="00FC5087">
        <w:rPr>
          <w:rFonts w:ascii="Times New Roman" w:hAnsi="Times New Roman" w:cs="Times New Roman"/>
          <w:sz w:val="28"/>
          <w:szCs w:val="24"/>
        </w:rPr>
        <w:t xml:space="preserve"> могут быть</w:t>
      </w:r>
      <w:r w:rsidR="00C93571" w:rsidRPr="00FC5087">
        <w:rPr>
          <w:rFonts w:ascii="Times New Roman" w:hAnsi="Times New Roman" w:cs="Times New Roman"/>
          <w:sz w:val="28"/>
          <w:szCs w:val="24"/>
        </w:rPr>
        <w:t xml:space="preserve"> как количественные, так и каче</w:t>
      </w:r>
      <w:r w:rsidRPr="00FC5087">
        <w:rPr>
          <w:rFonts w:ascii="Times New Roman" w:hAnsi="Times New Roman" w:cs="Times New Roman"/>
          <w:sz w:val="28"/>
          <w:szCs w:val="24"/>
        </w:rPr>
        <w:t>ственные.</w:t>
      </w:r>
    </w:p>
    <w:p w:rsidR="00784E13" w:rsidRPr="00FC5087" w:rsidRDefault="00784E13" w:rsidP="00784E13">
      <w:pPr>
        <w:autoSpaceDE w:val="0"/>
        <w:autoSpaceDN w:val="0"/>
        <w:adjustRightInd w:val="0"/>
        <w:spacing w:after="0" w:line="240" w:lineRule="auto"/>
        <w:rPr>
          <w:rFonts w:ascii="Times New Roman" w:hAnsi="Times New Roman" w:cs="Times New Roman"/>
          <w:b/>
          <w:bCs/>
          <w:sz w:val="28"/>
          <w:szCs w:val="24"/>
        </w:rPr>
      </w:pPr>
      <w:r w:rsidRPr="00FC5087">
        <w:rPr>
          <w:rFonts w:ascii="Times New Roman" w:hAnsi="Times New Roman" w:cs="Times New Roman"/>
          <w:b/>
          <w:bCs/>
          <w:sz w:val="28"/>
          <w:szCs w:val="24"/>
        </w:rPr>
        <w:t>Количественные:</w:t>
      </w:r>
    </w:p>
    <w:p w:rsidR="00784E13" w:rsidRPr="00FC5087" w:rsidRDefault="00784E13" w:rsidP="00965AE0">
      <w:pPr>
        <w:pStyle w:val="a3"/>
        <w:numPr>
          <w:ilvl w:val="0"/>
          <w:numId w:val="15"/>
        </w:numPr>
        <w:autoSpaceDE w:val="0"/>
        <w:autoSpaceDN w:val="0"/>
        <w:adjustRightInd w:val="0"/>
        <w:jc w:val="both"/>
        <w:rPr>
          <w:sz w:val="28"/>
        </w:rPr>
      </w:pPr>
      <w:r w:rsidRPr="00FC5087">
        <w:rPr>
          <w:sz w:val="28"/>
        </w:rPr>
        <w:t>вовлечённость подростков в мероприятия профориентационной направленности;</w:t>
      </w:r>
    </w:p>
    <w:p w:rsidR="00784E13" w:rsidRPr="00FC5087" w:rsidRDefault="00784E13" w:rsidP="00965AE0">
      <w:pPr>
        <w:pStyle w:val="a3"/>
        <w:numPr>
          <w:ilvl w:val="0"/>
          <w:numId w:val="15"/>
        </w:numPr>
        <w:autoSpaceDE w:val="0"/>
        <w:autoSpaceDN w:val="0"/>
        <w:adjustRightInd w:val="0"/>
        <w:jc w:val="both"/>
        <w:rPr>
          <w:sz w:val="28"/>
        </w:rPr>
      </w:pPr>
      <w:r w:rsidRPr="00FC5087">
        <w:rPr>
          <w:sz w:val="28"/>
        </w:rPr>
        <w:t>ежемесячные, квартальные, годовые отчёты, процентное соотношение участников проектных мероприятий по плану и по факту; количество мероприятий профориентационной направленности ежемесячные, квартальные,</w:t>
      </w:r>
    </w:p>
    <w:p w:rsidR="00784E13" w:rsidRPr="00FC5087" w:rsidRDefault="00784E13" w:rsidP="00965AE0">
      <w:pPr>
        <w:pStyle w:val="a3"/>
        <w:numPr>
          <w:ilvl w:val="0"/>
          <w:numId w:val="15"/>
        </w:numPr>
        <w:autoSpaceDE w:val="0"/>
        <w:autoSpaceDN w:val="0"/>
        <w:adjustRightInd w:val="0"/>
        <w:jc w:val="both"/>
        <w:rPr>
          <w:sz w:val="28"/>
        </w:rPr>
      </w:pPr>
      <w:r w:rsidRPr="00FC5087">
        <w:rPr>
          <w:sz w:val="28"/>
        </w:rPr>
        <w:t>годовые отчёты, процентное соотношение;</w:t>
      </w:r>
    </w:p>
    <w:p w:rsidR="00784E13" w:rsidRPr="00FC5087" w:rsidRDefault="00784E13" w:rsidP="00965AE0">
      <w:pPr>
        <w:pStyle w:val="a3"/>
        <w:numPr>
          <w:ilvl w:val="0"/>
          <w:numId w:val="15"/>
        </w:numPr>
        <w:autoSpaceDE w:val="0"/>
        <w:autoSpaceDN w:val="0"/>
        <w:adjustRightInd w:val="0"/>
        <w:jc w:val="both"/>
        <w:rPr>
          <w:sz w:val="28"/>
        </w:rPr>
      </w:pPr>
      <w:r w:rsidRPr="00FC5087">
        <w:rPr>
          <w:sz w:val="28"/>
        </w:rPr>
        <w:t>количество организаций-партнёров, вовлечённых в реализацию данного проекта анализ работы, письма-обращения</w:t>
      </w:r>
      <w:r w:rsidR="00054B06" w:rsidRPr="00FC5087">
        <w:rPr>
          <w:sz w:val="28"/>
        </w:rPr>
        <w:t>,</w:t>
      </w:r>
      <w:r w:rsidRPr="00FC5087">
        <w:rPr>
          <w:sz w:val="28"/>
        </w:rPr>
        <w:t xml:space="preserve"> договор о сотрудничестве;</w:t>
      </w:r>
    </w:p>
    <w:p w:rsidR="00784E13" w:rsidRPr="00FC5087" w:rsidRDefault="00784E13" w:rsidP="00965AE0">
      <w:pPr>
        <w:pStyle w:val="a3"/>
        <w:numPr>
          <w:ilvl w:val="0"/>
          <w:numId w:val="15"/>
        </w:numPr>
        <w:autoSpaceDE w:val="0"/>
        <w:autoSpaceDN w:val="0"/>
        <w:adjustRightInd w:val="0"/>
        <w:jc w:val="both"/>
        <w:rPr>
          <w:sz w:val="28"/>
        </w:rPr>
      </w:pPr>
      <w:r w:rsidRPr="00FC5087">
        <w:rPr>
          <w:sz w:val="28"/>
        </w:rPr>
        <w:t>расширение горизонтов сотрудничества;</w:t>
      </w:r>
    </w:p>
    <w:p w:rsidR="00784E13" w:rsidRPr="00FC5087" w:rsidRDefault="00784E13" w:rsidP="00965AE0">
      <w:pPr>
        <w:pStyle w:val="a3"/>
        <w:numPr>
          <w:ilvl w:val="0"/>
          <w:numId w:val="15"/>
        </w:numPr>
        <w:autoSpaceDE w:val="0"/>
        <w:autoSpaceDN w:val="0"/>
        <w:adjustRightInd w:val="0"/>
        <w:jc w:val="both"/>
        <w:rPr>
          <w:sz w:val="28"/>
        </w:rPr>
      </w:pPr>
      <w:r w:rsidRPr="00FC5087">
        <w:rPr>
          <w:sz w:val="28"/>
        </w:rPr>
        <w:t>информационно-методическая работа по реализации проекта, количество разработанных и распространённых информационно-методических материалов (буклеты, листовки, рекламные проспекты, обобщение опыта, методические разработки).</w:t>
      </w:r>
    </w:p>
    <w:p w:rsidR="00784E13" w:rsidRPr="00FC5087" w:rsidRDefault="00784E13" w:rsidP="00784E13">
      <w:pPr>
        <w:autoSpaceDE w:val="0"/>
        <w:autoSpaceDN w:val="0"/>
        <w:adjustRightInd w:val="0"/>
        <w:spacing w:after="0" w:line="240" w:lineRule="auto"/>
        <w:rPr>
          <w:rFonts w:ascii="Times New Roman" w:hAnsi="Times New Roman" w:cs="Times New Roman"/>
          <w:b/>
          <w:bCs/>
          <w:sz w:val="28"/>
          <w:szCs w:val="24"/>
        </w:rPr>
      </w:pPr>
      <w:r w:rsidRPr="00FC5087">
        <w:rPr>
          <w:rFonts w:ascii="Times New Roman" w:hAnsi="Times New Roman" w:cs="Times New Roman"/>
          <w:b/>
          <w:bCs/>
          <w:sz w:val="28"/>
          <w:szCs w:val="24"/>
        </w:rPr>
        <w:t>Качественные:</w:t>
      </w:r>
    </w:p>
    <w:p w:rsidR="00784E13" w:rsidRPr="00FC5087" w:rsidRDefault="00784E13" w:rsidP="00965AE0">
      <w:pPr>
        <w:pStyle w:val="a3"/>
        <w:numPr>
          <w:ilvl w:val="0"/>
          <w:numId w:val="14"/>
        </w:numPr>
        <w:autoSpaceDE w:val="0"/>
        <w:autoSpaceDN w:val="0"/>
        <w:adjustRightInd w:val="0"/>
        <w:jc w:val="both"/>
        <w:rPr>
          <w:sz w:val="28"/>
        </w:rPr>
      </w:pPr>
      <w:r w:rsidRPr="00FC5087">
        <w:rPr>
          <w:sz w:val="28"/>
        </w:rPr>
        <w:t>положительный резонанс и отзыв о мероприятиях проекта освещение на школьном сайте,</w:t>
      </w:r>
    </w:p>
    <w:p w:rsidR="00784E13" w:rsidRPr="00FC5087" w:rsidRDefault="00784E13" w:rsidP="00965AE0">
      <w:pPr>
        <w:pStyle w:val="a3"/>
        <w:numPr>
          <w:ilvl w:val="0"/>
          <w:numId w:val="14"/>
        </w:numPr>
        <w:autoSpaceDE w:val="0"/>
        <w:autoSpaceDN w:val="0"/>
        <w:adjustRightInd w:val="0"/>
        <w:jc w:val="both"/>
        <w:rPr>
          <w:sz w:val="28"/>
        </w:rPr>
      </w:pPr>
      <w:r w:rsidRPr="00FC5087">
        <w:rPr>
          <w:sz w:val="28"/>
        </w:rPr>
        <w:lastRenderedPageBreak/>
        <w:t>публикации;</w:t>
      </w:r>
    </w:p>
    <w:p w:rsidR="00784E13" w:rsidRPr="00FC5087" w:rsidRDefault="00784E13" w:rsidP="00965AE0">
      <w:pPr>
        <w:pStyle w:val="a3"/>
        <w:numPr>
          <w:ilvl w:val="0"/>
          <w:numId w:val="14"/>
        </w:numPr>
        <w:autoSpaceDE w:val="0"/>
        <w:autoSpaceDN w:val="0"/>
        <w:adjustRightInd w:val="0"/>
        <w:jc w:val="both"/>
        <w:rPr>
          <w:sz w:val="28"/>
        </w:rPr>
      </w:pPr>
      <w:r w:rsidRPr="00FC5087">
        <w:rPr>
          <w:sz w:val="28"/>
        </w:rPr>
        <w:t>направленность воспитательного процесса на формирование жизненных ориентиров в профессиональной деятельности;</w:t>
      </w:r>
    </w:p>
    <w:p w:rsidR="00784E13" w:rsidRPr="00FC5087" w:rsidRDefault="00784E13" w:rsidP="00965AE0">
      <w:pPr>
        <w:pStyle w:val="a3"/>
        <w:numPr>
          <w:ilvl w:val="0"/>
          <w:numId w:val="14"/>
        </w:numPr>
        <w:autoSpaceDE w:val="0"/>
        <w:autoSpaceDN w:val="0"/>
        <w:adjustRightInd w:val="0"/>
        <w:jc w:val="both"/>
        <w:rPr>
          <w:sz w:val="28"/>
        </w:rPr>
      </w:pPr>
      <w:r w:rsidRPr="00FC5087">
        <w:rPr>
          <w:sz w:val="28"/>
        </w:rPr>
        <w:t>анализ деятельности школы;</w:t>
      </w:r>
    </w:p>
    <w:p w:rsidR="00784E13" w:rsidRPr="00FC5087" w:rsidRDefault="00784E13" w:rsidP="00965AE0">
      <w:pPr>
        <w:pStyle w:val="a3"/>
        <w:numPr>
          <w:ilvl w:val="0"/>
          <w:numId w:val="14"/>
        </w:numPr>
        <w:autoSpaceDE w:val="0"/>
        <w:autoSpaceDN w:val="0"/>
        <w:adjustRightInd w:val="0"/>
        <w:jc w:val="both"/>
        <w:rPr>
          <w:sz w:val="28"/>
        </w:rPr>
      </w:pPr>
      <w:r w:rsidRPr="00FC5087">
        <w:rPr>
          <w:sz w:val="28"/>
        </w:rPr>
        <w:t>скоординированность деятельности организаций-партнёров со школой, наличие соглашений по сотрудничеству, договоров по взаимодействию.</w:t>
      </w:r>
    </w:p>
    <w:p w:rsidR="00612C3F" w:rsidRPr="00FC5087" w:rsidRDefault="00612C3F" w:rsidP="00612C3F">
      <w:pPr>
        <w:pStyle w:val="a3"/>
        <w:rPr>
          <w:b/>
          <w:sz w:val="32"/>
          <w:szCs w:val="28"/>
        </w:rPr>
      </w:pPr>
    </w:p>
    <w:p w:rsidR="00612C3F" w:rsidRDefault="00612C3F" w:rsidP="00612C3F">
      <w:pPr>
        <w:pStyle w:val="a3"/>
        <w:rPr>
          <w:b/>
          <w:sz w:val="28"/>
          <w:szCs w:val="28"/>
        </w:rPr>
      </w:pPr>
    </w:p>
    <w:tbl>
      <w:tblPr>
        <w:tblStyle w:val="aa"/>
        <w:tblW w:w="9180" w:type="dxa"/>
        <w:tblLayout w:type="fixed"/>
        <w:tblLook w:val="0000"/>
      </w:tblPr>
      <w:tblGrid>
        <w:gridCol w:w="1134"/>
        <w:gridCol w:w="5670"/>
        <w:gridCol w:w="959"/>
        <w:gridCol w:w="1417"/>
      </w:tblGrid>
      <w:tr w:rsidR="00612C3F" w:rsidRPr="00150E19" w:rsidTr="00054B06">
        <w:tc>
          <w:tcPr>
            <w:tcW w:w="9180" w:type="dxa"/>
            <w:gridSpan w:val="4"/>
          </w:tcPr>
          <w:p w:rsidR="00612C3F" w:rsidRPr="00150E19" w:rsidRDefault="00612C3F" w:rsidP="00612C3F">
            <w:pPr>
              <w:snapToGrid w:val="0"/>
              <w:jc w:val="both"/>
              <w:rPr>
                <w:rFonts w:ascii="Times New Roman" w:eastAsia="Times New Roman" w:hAnsi="Times New Roman"/>
                <w:b/>
                <w:sz w:val="28"/>
                <w:szCs w:val="28"/>
              </w:rPr>
            </w:pPr>
          </w:p>
          <w:p w:rsidR="00612C3F" w:rsidRPr="00150E19" w:rsidRDefault="00612C3F" w:rsidP="00612C3F">
            <w:pPr>
              <w:jc w:val="center"/>
              <w:rPr>
                <w:rFonts w:ascii="Times New Roman" w:eastAsia="Times New Roman" w:hAnsi="Times New Roman"/>
                <w:b/>
                <w:sz w:val="28"/>
                <w:szCs w:val="28"/>
              </w:rPr>
            </w:pPr>
            <w:r w:rsidRPr="00150E19">
              <w:rPr>
                <w:rFonts w:ascii="Times New Roman" w:eastAsia="Times New Roman" w:hAnsi="Times New Roman"/>
                <w:b/>
                <w:sz w:val="28"/>
                <w:szCs w:val="28"/>
              </w:rPr>
              <w:t>Мониторинг качества  профориентационной работы</w:t>
            </w:r>
          </w:p>
          <w:p w:rsidR="00612C3F" w:rsidRPr="00150E19" w:rsidRDefault="00612C3F" w:rsidP="00612C3F">
            <w:pPr>
              <w:autoSpaceDE w:val="0"/>
              <w:spacing w:after="240" w:line="340" w:lineRule="atLeast"/>
              <w:jc w:val="center"/>
              <w:rPr>
                <w:rFonts w:ascii="Times New Roman" w:eastAsia="ArialMT" w:hAnsi="Times New Roman" w:cs="ArialMT"/>
                <w:sz w:val="28"/>
                <w:szCs w:val="28"/>
              </w:rPr>
            </w:pPr>
            <w:r w:rsidRPr="00150E19">
              <w:rPr>
                <w:rFonts w:ascii="Times New Roman" w:eastAsia="ArialMT" w:hAnsi="Times New Roman" w:cs="ArialMT"/>
                <w:sz w:val="28"/>
                <w:szCs w:val="28"/>
              </w:rPr>
              <w:t>Мониторинг внедрения программы</w:t>
            </w:r>
          </w:p>
          <w:p w:rsidR="00612C3F" w:rsidRPr="00150E19" w:rsidRDefault="00612C3F" w:rsidP="00612C3F">
            <w:pPr>
              <w:tabs>
                <w:tab w:val="left" w:pos="8860"/>
                <w:tab w:val="left" w:pos="9360"/>
              </w:tabs>
              <w:autoSpaceDE w:val="0"/>
              <w:spacing w:line="340" w:lineRule="atLeast"/>
              <w:ind w:left="720" w:hanging="720"/>
              <w:jc w:val="both"/>
              <w:rPr>
                <w:rFonts w:ascii="Times New Roman" w:eastAsia="ArialMT" w:hAnsi="Times New Roman" w:cs="ArialMT"/>
                <w:sz w:val="28"/>
                <w:szCs w:val="28"/>
              </w:rPr>
            </w:pPr>
            <w:r w:rsidRPr="00150E19">
              <w:rPr>
                <w:rFonts w:ascii="Times New Roman" w:eastAsia="ArialMT" w:hAnsi="Times New Roman" w:cs="ArialMT"/>
                <w:sz w:val="28"/>
                <w:szCs w:val="28"/>
              </w:rPr>
              <w:t>Диагностические методики («Карта интересов», тест «</w:t>
            </w:r>
            <w:proofErr w:type="gramStart"/>
            <w:r w:rsidRPr="00150E19">
              <w:rPr>
                <w:rFonts w:ascii="Times New Roman" w:eastAsia="ArialMT" w:hAnsi="Times New Roman" w:cs="ArialMT"/>
                <w:sz w:val="28"/>
                <w:szCs w:val="28"/>
              </w:rPr>
              <w:t>Дифференциально – диагностический</w:t>
            </w:r>
            <w:proofErr w:type="gramEnd"/>
            <w:r w:rsidRPr="00150E19">
              <w:rPr>
                <w:rFonts w:ascii="Times New Roman" w:eastAsia="ArialMT" w:hAnsi="Times New Roman" w:cs="ArialMT"/>
                <w:sz w:val="28"/>
                <w:szCs w:val="28"/>
              </w:rPr>
              <w:t xml:space="preserve"> опросник», «Самооценка», «Конструктивный рисунок человека» и др.</w:t>
            </w:r>
          </w:p>
          <w:p w:rsidR="00612C3F" w:rsidRPr="00150E19" w:rsidRDefault="00612C3F" w:rsidP="00612C3F">
            <w:pPr>
              <w:tabs>
                <w:tab w:val="left" w:pos="8860"/>
                <w:tab w:val="left" w:pos="9360"/>
              </w:tabs>
              <w:autoSpaceDE w:val="0"/>
              <w:spacing w:line="340" w:lineRule="atLeast"/>
              <w:ind w:left="720" w:hanging="720"/>
              <w:jc w:val="both"/>
              <w:rPr>
                <w:rFonts w:ascii="Times New Roman" w:eastAsia="ArialMT" w:hAnsi="Times New Roman" w:cs="ArialMT"/>
                <w:sz w:val="28"/>
                <w:szCs w:val="28"/>
              </w:rPr>
            </w:pPr>
            <w:r w:rsidRPr="00150E19">
              <w:rPr>
                <w:rFonts w:ascii="Times New Roman" w:eastAsia="ArialMT" w:hAnsi="Times New Roman" w:cs="ArialMT"/>
                <w:sz w:val="28"/>
                <w:szCs w:val="28"/>
              </w:rPr>
              <w:t>Контрольно – аналитическая деятельность:</w:t>
            </w:r>
          </w:p>
          <w:p w:rsidR="00612C3F" w:rsidRPr="00150E19" w:rsidRDefault="00612C3F" w:rsidP="00FC5087">
            <w:pPr>
              <w:shd w:val="clear" w:color="auto" w:fill="FFFFFF"/>
              <w:autoSpaceDE w:val="0"/>
              <w:spacing w:after="240" w:line="340" w:lineRule="atLeast"/>
              <w:ind w:left="720" w:hanging="360"/>
              <w:jc w:val="both"/>
              <w:rPr>
                <w:rFonts w:ascii="Times New Roman" w:eastAsia="Times New Roman" w:hAnsi="Times New Roman"/>
                <w:sz w:val="28"/>
                <w:szCs w:val="28"/>
              </w:rPr>
            </w:pPr>
            <w:r w:rsidRPr="00FC5087">
              <w:rPr>
                <w:rFonts w:ascii="Times New Roman" w:eastAsia="ArialMT" w:hAnsi="Times New Roman" w:cs="ArialMT"/>
                <w:bCs/>
                <w:sz w:val="28"/>
                <w:szCs w:val="28"/>
              </w:rPr>
              <w:t>Анализ осознанного выбора предметов итоговой аттестации; анкетирование родителей, учащихся; анализ рефлексии учащихся по окончании мероприятий; снижение уровня тревожности выпускников при итоговой аттестации; повышение уровня самооценки учащихся; расширение сферы трудоустройства выпускников.</w:t>
            </w:r>
          </w:p>
        </w:tc>
      </w:tr>
      <w:tr w:rsidR="00612C3F" w:rsidRPr="00150E19" w:rsidTr="00054B06">
        <w:tc>
          <w:tcPr>
            <w:tcW w:w="1134"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 xml:space="preserve">1. </w:t>
            </w:r>
          </w:p>
        </w:tc>
        <w:tc>
          <w:tcPr>
            <w:tcW w:w="5670"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Творческие отчеты классных руководителей по профориентации учащихся</w:t>
            </w:r>
          </w:p>
        </w:tc>
        <w:tc>
          <w:tcPr>
            <w:tcW w:w="959"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2018</w:t>
            </w:r>
            <w:r w:rsidR="00054B06" w:rsidRPr="00150E19">
              <w:rPr>
                <w:rFonts w:ascii="Times New Roman" w:eastAsia="Times New Roman" w:hAnsi="Times New Roman"/>
                <w:sz w:val="28"/>
                <w:szCs w:val="28"/>
              </w:rPr>
              <w:t>-2019</w:t>
            </w:r>
          </w:p>
        </w:tc>
        <w:tc>
          <w:tcPr>
            <w:tcW w:w="1417"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заместитель директора  по ВР</w:t>
            </w:r>
          </w:p>
        </w:tc>
      </w:tr>
      <w:tr w:rsidR="00612C3F" w:rsidRPr="00150E19" w:rsidTr="00054B06">
        <w:tc>
          <w:tcPr>
            <w:tcW w:w="1134"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2.</w:t>
            </w:r>
          </w:p>
        </w:tc>
        <w:tc>
          <w:tcPr>
            <w:tcW w:w="5670"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Анализ соответствия профнамерений учащихся и их участия в кружках, секциях, факультативах, курсах по выбору.</w:t>
            </w:r>
            <w:r w:rsidRPr="00150E19">
              <w:rPr>
                <w:rFonts w:ascii="Times New Roman" w:eastAsia="Times New Roman" w:hAnsi="Times New Roman"/>
                <w:sz w:val="28"/>
                <w:szCs w:val="28"/>
              </w:rPr>
              <w:tab/>
            </w:r>
          </w:p>
        </w:tc>
        <w:tc>
          <w:tcPr>
            <w:tcW w:w="959"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2018</w:t>
            </w:r>
          </w:p>
        </w:tc>
        <w:tc>
          <w:tcPr>
            <w:tcW w:w="1417"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Социальный педагог</w:t>
            </w:r>
          </w:p>
        </w:tc>
      </w:tr>
      <w:tr w:rsidR="00150E19" w:rsidRPr="00150E19" w:rsidTr="00150E19">
        <w:trPr>
          <w:trHeight w:val="841"/>
        </w:trPr>
        <w:tc>
          <w:tcPr>
            <w:tcW w:w="1134"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3.</w:t>
            </w:r>
          </w:p>
        </w:tc>
        <w:tc>
          <w:tcPr>
            <w:tcW w:w="5670"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Разработка и выпуск методических рекомендаций по профориентации для учащихся, педагогов и родителей:</w:t>
            </w:r>
          </w:p>
          <w:p w:rsidR="00612C3F" w:rsidRPr="00150E19" w:rsidRDefault="00612C3F" w:rsidP="00612C3F">
            <w:pPr>
              <w:jc w:val="both"/>
              <w:rPr>
                <w:rFonts w:ascii="Times New Roman" w:eastAsia="Times New Roman" w:hAnsi="Times New Roman"/>
                <w:sz w:val="28"/>
                <w:szCs w:val="28"/>
              </w:rPr>
            </w:pPr>
            <w:r w:rsidRPr="00150E19">
              <w:rPr>
                <w:rFonts w:ascii="Times New Roman" w:eastAsia="Times New Roman" w:hAnsi="Times New Roman"/>
                <w:sz w:val="28"/>
                <w:szCs w:val="28"/>
              </w:rPr>
              <w:t>- психология выбора профессии</w:t>
            </w:r>
            <w:r w:rsidR="00054B06" w:rsidRPr="00150E19">
              <w:rPr>
                <w:rFonts w:ascii="Times New Roman" w:eastAsia="Times New Roman" w:hAnsi="Times New Roman"/>
                <w:sz w:val="28"/>
                <w:szCs w:val="28"/>
              </w:rPr>
              <w:t>;</w:t>
            </w:r>
          </w:p>
          <w:p w:rsidR="00612C3F" w:rsidRPr="00150E19" w:rsidRDefault="00612C3F" w:rsidP="00612C3F">
            <w:pPr>
              <w:jc w:val="both"/>
              <w:rPr>
                <w:rFonts w:ascii="Times New Roman" w:eastAsia="Times New Roman" w:hAnsi="Times New Roman"/>
                <w:sz w:val="28"/>
                <w:szCs w:val="28"/>
              </w:rPr>
            </w:pPr>
            <w:r w:rsidRPr="00150E19">
              <w:rPr>
                <w:rFonts w:ascii="Times New Roman" w:eastAsia="Times New Roman" w:hAnsi="Times New Roman"/>
                <w:sz w:val="28"/>
                <w:szCs w:val="28"/>
              </w:rPr>
              <w:t xml:space="preserve">- использование игровых упражнений </w:t>
            </w:r>
            <w:proofErr w:type="gramStart"/>
            <w:r w:rsidRPr="00150E19">
              <w:rPr>
                <w:rFonts w:ascii="Times New Roman" w:eastAsia="Times New Roman" w:hAnsi="Times New Roman"/>
                <w:sz w:val="28"/>
                <w:szCs w:val="28"/>
              </w:rPr>
              <w:t>в</w:t>
            </w:r>
            <w:proofErr w:type="gramEnd"/>
          </w:p>
          <w:p w:rsidR="00612C3F" w:rsidRPr="00150E19" w:rsidRDefault="00612C3F" w:rsidP="00612C3F">
            <w:pPr>
              <w:jc w:val="both"/>
              <w:rPr>
                <w:rFonts w:ascii="Times New Roman" w:eastAsia="Times New Roman" w:hAnsi="Times New Roman"/>
                <w:sz w:val="28"/>
                <w:szCs w:val="28"/>
              </w:rPr>
            </w:pPr>
            <w:r w:rsidRPr="00150E19">
              <w:rPr>
                <w:rFonts w:ascii="Times New Roman" w:eastAsia="Times New Roman" w:hAnsi="Times New Roman"/>
                <w:sz w:val="28"/>
                <w:szCs w:val="28"/>
              </w:rPr>
              <w:t xml:space="preserve">  профориентационной работе</w:t>
            </w:r>
            <w:r w:rsidR="00054B06" w:rsidRPr="00150E19">
              <w:rPr>
                <w:rFonts w:ascii="Times New Roman" w:eastAsia="Times New Roman" w:hAnsi="Times New Roman"/>
                <w:sz w:val="28"/>
                <w:szCs w:val="28"/>
              </w:rPr>
              <w:t>;</w:t>
            </w:r>
          </w:p>
          <w:p w:rsidR="00612C3F" w:rsidRPr="00150E19" w:rsidRDefault="00612C3F" w:rsidP="00612C3F">
            <w:pPr>
              <w:jc w:val="both"/>
              <w:rPr>
                <w:rFonts w:ascii="Times New Roman" w:eastAsia="Times New Roman" w:hAnsi="Times New Roman"/>
                <w:sz w:val="28"/>
                <w:szCs w:val="28"/>
              </w:rPr>
            </w:pPr>
            <w:r w:rsidRPr="00150E19">
              <w:rPr>
                <w:rFonts w:ascii="Times New Roman" w:eastAsia="Times New Roman" w:hAnsi="Times New Roman"/>
                <w:sz w:val="28"/>
                <w:szCs w:val="28"/>
              </w:rPr>
              <w:t xml:space="preserve">- трудовое воспитание как условие </w:t>
            </w:r>
          </w:p>
          <w:p w:rsidR="00612C3F" w:rsidRPr="00150E19" w:rsidRDefault="00612C3F" w:rsidP="00612C3F">
            <w:pPr>
              <w:jc w:val="both"/>
              <w:rPr>
                <w:rFonts w:ascii="Times New Roman" w:eastAsia="Times New Roman" w:hAnsi="Times New Roman"/>
                <w:sz w:val="28"/>
                <w:szCs w:val="28"/>
              </w:rPr>
            </w:pPr>
            <w:r w:rsidRPr="00150E19">
              <w:rPr>
                <w:rFonts w:ascii="Times New Roman" w:eastAsia="Times New Roman" w:hAnsi="Times New Roman"/>
                <w:sz w:val="28"/>
                <w:szCs w:val="28"/>
              </w:rPr>
              <w:t xml:space="preserve">  эффективности профориентации </w:t>
            </w:r>
          </w:p>
          <w:p w:rsidR="00612C3F" w:rsidRPr="00150E19" w:rsidRDefault="00612C3F" w:rsidP="00612C3F">
            <w:pPr>
              <w:jc w:val="both"/>
              <w:rPr>
                <w:rFonts w:ascii="Times New Roman" w:eastAsia="Times New Roman" w:hAnsi="Times New Roman"/>
                <w:sz w:val="28"/>
                <w:szCs w:val="28"/>
              </w:rPr>
            </w:pPr>
            <w:r w:rsidRPr="00150E19">
              <w:rPr>
                <w:rFonts w:ascii="Times New Roman" w:eastAsia="Times New Roman" w:hAnsi="Times New Roman"/>
                <w:sz w:val="28"/>
                <w:szCs w:val="28"/>
              </w:rPr>
              <w:t xml:space="preserve">  старшеклассников</w:t>
            </w:r>
            <w:r w:rsidR="00054B06" w:rsidRPr="00150E19">
              <w:rPr>
                <w:rFonts w:ascii="Times New Roman" w:eastAsia="Times New Roman" w:hAnsi="Times New Roman"/>
                <w:sz w:val="28"/>
                <w:szCs w:val="28"/>
              </w:rPr>
              <w:t>;</w:t>
            </w:r>
          </w:p>
          <w:p w:rsidR="00612C3F" w:rsidRPr="00150E19" w:rsidRDefault="00612C3F" w:rsidP="00054B06">
            <w:pPr>
              <w:jc w:val="both"/>
              <w:rPr>
                <w:rFonts w:ascii="Times New Roman" w:eastAsia="Times New Roman" w:hAnsi="Times New Roman"/>
                <w:sz w:val="28"/>
                <w:szCs w:val="28"/>
              </w:rPr>
            </w:pPr>
            <w:r w:rsidRPr="00150E19">
              <w:rPr>
                <w:rFonts w:ascii="Times New Roman" w:eastAsia="Times New Roman" w:hAnsi="Times New Roman"/>
                <w:sz w:val="28"/>
                <w:szCs w:val="28"/>
              </w:rPr>
              <w:t>- конфликты профессионального   самоопределения</w:t>
            </w:r>
          </w:p>
        </w:tc>
        <w:tc>
          <w:tcPr>
            <w:tcW w:w="959" w:type="dxa"/>
          </w:tcPr>
          <w:p w:rsidR="00612C3F" w:rsidRPr="00150E19" w:rsidRDefault="00054B06" w:rsidP="00054B06">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2018</w:t>
            </w:r>
            <w:r w:rsidR="00612C3F" w:rsidRPr="00150E19">
              <w:rPr>
                <w:rFonts w:ascii="Times New Roman" w:eastAsia="Times New Roman" w:hAnsi="Times New Roman"/>
                <w:sz w:val="28"/>
                <w:szCs w:val="28"/>
              </w:rPr>
              <w:t>-201</w:t>
            </w:r>
            <w:r w:rsidRPr="00150E19">
              <w:rPr>
                <w:rFonts w:ascii="Times New Roman" w:eastAsia="Times New Roman" w:hAnsi="Times New Roman"/>
                <w:sz w:val="28"/>
                <w:szCs w:val="28"/>
              </w:rPr>
              <w:t>9</w:t>
            </w:r>
          </w:p>
        </w:tc>
        <w:tc>
          <w:tcPr>
            <w:tcW w:w="1417"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Социальный педагог, психолог</w:t>
            </w:r>
          </w:p>
        </w:tc>
      </w:tr>
    </w:tbl>
    <w:p w:rsidR="00612C3F" w:rsidRPr="00612C3F" w:rsidRDefault="00612C3F" w:rsidP="00612C3F">
      <w:pPr>
        <w:spacing w:after="0" w:line="240" w:lineRule="auto"/>
        <w:jc w:val="both"/>
        <w:rPr>
          <w:color w:val="002060"/>
          <w:sz w:val="24"/>
          <w:szCs w:val="24"/>
        </w:rPr>
      </w:pPr>
    </w:p>
    <w:p w:rsidR="00FC5087" w:rsidRDefault="00FC5087" w:rsidP="00FC5087">
      <w:pPr>
        <w:autoSpaceDE w:val="0"/>
        <w:spacing w:after="40" w:line="340" w:lineRule="atLeast"/>
        <w:jc w:val="center"/>
        <w:rPr>
          <w:rFonts w:ascii="Times New Roman" w:eastAsia="ArialMT" w:hAnsi="Times New Roman" w:cs="ArialMT"/>
          <w:b/>
          <w:bCs/>
          <w:sz w:val="28"/>
          <w:szCs w:val="24"/>
        </w:rPr>
      </w:pPr>
    </w:p>
    <w:p w:rsidR="00612C3F" w:rsidRPr="00150E19" w:rsidRDefault="00612C3F" w:rsidP="00FC5087">
      <w:pPr>
        <w:autoSpaceDE w:val="0"/>
        <w:spacing w:after="40" w:line="340" w:lineRule="atLeast"/>
        <w:jc w:val="center"/>
        <w:rPr>
          <w:rFonts w:ascii="Times New Roman" w:eastAsia="ArialMT" w:hAnsi="Times New Roman" w:cs="ArialMT"/>
          <w:b/>
          <w:bCs/>
          <w:sz w:val="28"/>
          <w:szCs w:val="24"/>
        </w:rPr>
      </w:pPr>
      <w:r w:rsidRPr="00150E19">
        <w:rPr>
          <w:rFonts w:ascii="Times New Roman" w:eastAsia="ArialMT" w:hAnsi="Times New Roman" w:cs="ArialMT"/>
          <w:b/>
          <w:bCs/>
          <w:sz w:val="28"/>
          <w:szCs w:val="24"/>
        </w:rPr>
        <w:t>К</w:t>
      </w:r>
      <w:r w:rsidR="00FC5087">
        <w:rPr>
          <w:rFonts w:ascii="Times New Roman" w:eastAsia="ArialMT" w:hAnsi="Times New Roman" w:cs="ArialMT"/>
          <w:b/>
          <w:bCs/>
          <w:sz w:val="28"/>
          <w:szCs w:val="24"/>
        </w:rPr>
        <w:t>ритерии эффективности</w:t>
      </w:r>
      <w:r w:rsidRPr="00150E19">
        <w:rPr>
          <w:rFonts w:ascii="Times New Roman" w:eastAsia="ArialMT" w:hAnsi="Times New Roman" w:cs="ArialMT"/>
          <w:b/>
          <w:bCs/>
          <w:sz w:val="28"/>
          <w:szCs w:val="24"/>
        </w:rPr>
        <w:t xml:space="preserve"> профориентации школьников</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sz w:val="28"/>
          <w:szCs w:val="24"/>
        </w:rPr>
        <w:lastRenderedPageBreak/>
        <w:t xml:space="preserve">К основным </w:t>
      </w:r>
      <w:r w:rsidRPr="00150E19">
        <w:rPr>
          <w:rFonts w:ascii="Times New Roman" w:eastAsia="ArialMT" w:hAnsi="Times New Roman" w:cs="ArialMT"/>
          <w:i/>
          <w:iCs/>
          <w:sz w:val="28"/>
          <w:szCs w:val="24"/>
        </w:rPr>
        <w:t>результативным критериям</w:t>
      </w:r>
      <w:r w:rsidRPr="00150E19">
        <w:rPr>
          <w:rFonts w:ascii="Times New Roman" w:eastAsia="ArialMT" w:hAnsi="Times New Roman" w:cs="ArialMT"/>
          <w:sz w:val="28"/>
          <w:szCs w:val="24"/>
        </w:rPr>
        <w:t xml:space="preserve"> и показателям эффективности профориентационной </w:t>
      </w:r>
      <w:r w:rsidR="00FC5087">
        <w:rPr>
          <w:rFonts w:ascii="Times New Roman" w:eastAsia="ArialMT" w:hAnsi="Times New Roman" w:cs="ArialMT"/>
          <w:sz w:val="28"/>
          <w:szCs w:val="24"/>
        </w:rPr>
        <w:t>работы, прежде всего, относится:</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b/>
          <w:bCs/>
          <w:sz w:val="28"/>
          <w:szCs w:val="24"/>
        </w:rPr>
        <w:t>достаточная информация о профессии и путях ее получения.</w:t>
      </w:r>
      <w:r w:rsidRPr="00150E19">
        <w:rPr>
          <w:rFonts w:ascii="Times New Roman" w:eastAsia="ArialMT" w:hAnsi="Times New Roman" w:cs="ArialMT"/>
          <w:sz w:val="28"/>
          <w:szCs w:val="24"/>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sz w:val="28"/>
          <w:szCs w:val="24"/>
        </w:rPr>
        <w:t xml:space="preserve">Следующий  критерий — </w:t>
      </w:r>
      <w:r w:rsidRPr="00150E19">
        <w:rPr>
          <w:rFonts w:ascii="Times New Roman" w:eastAsia="ArialMT" w:hAnsi="Times New Roman" w:cs="ArialMT"/>
          <w:b/>
          <w:bCs/>
          <w:sz w:val="28"/>
          <w:szCs w:val="24"/>
        </w:rPr>
        <w:t xml:space="preserve">потребность в обоснованном выборе профессии. </w:t>
      </w:r>
      <w:r w:rsidRPr="00150E19">
        <w:rPr>
          <w:rFonts w:ascii="Times New Roman" w:eastAsia="ArialMT" w:hAnsi="Times New Roman" w:cs="ArialMT"/>
          <w:sz w:val="28"/>
          <w:szCs w:val="24"/>
        </w:rPr>
        <w:t>Показатели сформированности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пробы своих сил в конкретных областях деятельности, самостоятельное составление своего профессионального плана.</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sz w:val="28"/>
          <w:szCs w:val="24"/>
        </w:rPr>
        <w:t xml:space="preserve">Результативным критерием является и </w:t>
      </w:r>
      <w:r w:rsidRPr="00150E19">
        <w:rPr>
          <w:rFonts w:ascii="Times New Roman" w:eastAsia="ArialMT" w:hAnsi="Times New Roman" w:cs="ArialMT"/>
          <w:b/>
          <w:bCs/>
          <w:sz w:val="28"/>
          <w:szCs w:val="24"/>
        </w:rPr>
        <w:t xml:space="preserve">уверенность школьника в социальной значимости труда, </w:t>
      </w:r>
      <w:r w:rsidRPr="00150E19">
        <w:rPr>
          <w:rFonts w:ascii="Times New Roman" w:eastAsia="ArialMT" w:hAnsi="Times New Roman" w:cs="ArialMT"/>
          <w:sz w:val="28"/>
          <w:szCs w:val="24"/>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sz w:val="28"/>
          <w:szCs w:val="24"/>
        </w:rPr>
        <w:t xml:space="preserve">В качестве результативного критерия можно выделить также </w:t>
      </w:r>
      <w:r w:rsidRPr="00150E19">
        <w:rPr>
          <w:rFonts w:ascii="Times New Roman" w:eastAsia="ArialMT" w:hAnsi="Times New Roman" w:cs="ArialMT"/>
          <w:b/>
          <w:bCs/>
          <w:sz w:val="28"/>
          <w:szCs w:val="24"/>
        </w:rPr>
        <w:t>степень самопознания школьника.</w:t>
      </w:r>
      <w:r w:rsidRPr="00150E19">
        <w:rPr>
          <w:rFonts w:ascii="Times New Roman" w:eastAsia="ArialMT" w:hAnsi="Times New Roman" w:cs="ArialMT"/>
          <w:sz w:val="28"/>
          <w:szCs w:val="24"/>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612C3F" w:rsidRPr="00150E19" w:rsidRDefault="00612C3F" w:rsidP="00150E19">
      <w:pPr>
        <w:autoSpaceDE w:val="0"/>
        <w:spacing w:after="240" w:line="340" w:lineRule="atLeast"/>
        <w:jc w:val="both"/>
        <w:rPr>
          <w:rFonts w:ascii="Times New Roman" w:eastAsia="ArialMT" w:hAnsi="Times New Roman" w:cs="ArialMT"/>
          <w:b/>
          <w:bCs/>
          <w:sz w:val="28"/>
          <w:szCs w:val="24"/>
        </w:rPr>
      </w:pPr>
      <w:r w:rsidRPr="00150E19">
        <w:rPr>
          <w:rFonts w:ascii="Times New Roman" w:eastAsia="ArialMT" w:hAnsi="Times New Roman" w:cs="ArialMT"/>
          <w:sz w:val="28"/>
          <w:szCs w:val="24"/>
        </w:rPr>
        <w:t xml:space="preserve">Последний результативный критерий — </w:t>
      </w:r>
      <w:r w:rsidRPr="00150E19">
        <w:rPr>
          <w:rFonts w:ascii="Times New Roman" w:eastAsia="ArialMT" w:hAnsi="Times New Roman" w:cs="ArialMT"/>
          <w:b/>
          <w:bCs/>
          <w:sz w:val="28"/>
          <w:szCs w:val="24"/>
        </w:rPr>
        <w:t>наличие у учащегося обоснованного профессионального плана.</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sz w:val="28"/>
          <w:szCs w:val="24"/>
        </w:rPr>
        <w:t xml:space="preserve">Обоснованность профессионального выбора справедливо считается одним из основных критериев эффективности профориентационной работы. Критерий этот, однако, не самостоятелен, а обусловлен реализацией основных направлений профориентационной работы.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Сформированность </w:t>
      </w:r>
      <w:proofErr w:type="gramStart"/>
      <w:r w:rsidRPr="00150E19">
        <w:rPr>
          <w:rFonts w:ascii="Times New Roman" w:eastAsia="ArialMT" w:hAnsi="Times New Roman" w:cs="ArialMT"/>
          <w:sz w:val="28"/>
          <w:szCs w:val="24"/>
        </w:rPr>
        <w:t>последних</w:t>
      </w:r>
      <w:proofErr w:type="gramEnd"/>
      <w:r w:rsidRPr="00150E19">
        <w:rPr>
          <w:rFonts w:ascii="Times New Roman" w:eastAsia="ArialMT" w:hAnsi="Times New Roman" w:cs="ArialMT"/>
          <w:sz w:val="28"/>
          <w:szCs w:val="24"/>
        </w:rPr>
        <w:t xml:space="preserve"> — дополнительный критерий обоснованности выбора профессии.</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sz w:val="28"/>
          <w:szCs w:val="24"/>
        </w:rPr>
        <w:t xml:space="preserve">В качестве </w:t>
      </w:r>
      <w:r w:rsidRPr="00150E19">
        <w:rPr>
          <w:rFonts w:ascii="Times New Roman" w:eastAsia="ArialMT" w:hAnsi="Times New Roman" w:cs="ArialMT"/>
          <w:i/>
          <w:iCs/>
          <w:sz w:val="28"/>
          <w:szCs w:val="24"/>
        </w:rPr>
        <w:t>процессуальных критериев</w:t>
      </w:r>
      <w:r w:rsidRPr="00150E19">
        <w:rPr>
          <w:rFonts w:ascii="Times New Roman" w:eastAsia="ArialMT" w:hAnsi="Times New Roman" w:cs="ArialMT"/>
          <w:sz w:val="28"/>
          <w:szCs w:val="24"/>
        </w:rPr>
        <w:t xml:space="preserve"> эффективности профориентационной работы выделяются следующие:</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b/>
          <w:bCs/>
          <w:sz w:val="28"/>
          <w:szCs w:val="24"/>
        </w:rPr>
        <w:lastRenderedPageBreak/>
        <w:t>индивидуальный характер</w:t>
      </w:r>
      <w:r w:rsidRPr="00150E19">
        <w:rPr>
          <w:rFonts w:ascii="Times New Roman" w:eastAsia="ArialMT" w:hAnsi="Times New Roman" w:cs="ArialMT"/>
          <w:sz w:val="28"/>
          <w:szCs w:val="24"/>
        </w:rPr>
        <w:t xml:space="preserve"> любого профориентационного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b/>
          <w:bCs/>
          <w:sz w:val="28"/>
          <w:szCs w:val="24"/>
        </w:rPr>
        <w:t xml:space="preserve">направленность профориентационных </w:t>
      </w:r>
      <w:proofErr w:type="gramStart"/>
      <w:r w:rsidRPr="00150E19">
        <w:rPr>
          <w:rFonts w:ascii="Times New Roman" w:eastAsia="ArialMT" w:hAnsi="Times New Roman" w:cs="ArialMT"/>
          <w:b/>
          <w:bCs/>
          <w:sz w:val="28"/>
          <w:szCs w:val="24"/>
        </w:rPr>
        <w:t>воздействий</w:t>
      </w:r>
      <w:proofErr w:type="gramEnd"/>
      <w:r w:rsidRPr="00150E19">
        <w:rPr>
          <w:rFonts w:ascii="Times New Roman" w:eastAsia="ArialMT" w:hAnsi="Times New Roman" w:cs="ArialMT"/>
          <w:b/>
          <w:bCs/>
          <w:sz w:val="28"/>
          <w:szCs w:val="24"/>
        </w:rPr>
        <w:t xml:space="preserve"> прежде всего на всестороннее развитие личности</w:t>
      </w:r>
      <w:r w:rsidRPr="00150E19">
        <w:rPr>
          <w:rFonts w:ascii="Times New Roman" w:eastAsia="ArialMT" w:hAnsi="Times New Roman" w:cs="ArialMT"/>
          <w:sz w:val="28"/>
          <w:szCs w:val="24"/>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w:t>
      </w:r>
    </w:p>
    <w:p w:rsidR="00612C3F" w:rsidRDefault="00612C3F" w:rsidP="00612C3F">
      <w:pPr>
        <w:autoSpaceDE w:val="0"/>
        <w:spacing w:after="240" w:line="340" w:lineRule="atLeast"/>
        <w:jc w:val="both"/>
        <w:rPr>
          <w:rFonts w:ascii="Times New Roman" w:eastAsia="ArialMT" w:hAnsi="Times New Roman" w:cs="ArialMT"/>
          <w:sz w:val="24"/>
          <w:szCs w:val="24"/>
        </w:rPr>
      </w:pPr>
    </w:p>
    <w:p w:rsidR="00612C3F" w:rsidRPr="00612C3F" w:rsidRDefault="00612C3F" w:rsidP="00612C3F">
      <w:pPr>
        <w:autoSpaceDE w:val="0"/>
        <w:spacing w:after="240" w:line="340" w:lineRule="atLeast"/>
        <w:jc w:val="both"/>
        <w:rPr>
          <w:rFonts w:ascii="Times New Roman" w:eastAsia="ArialMT" w:hAnsi="Times New Roman" w:cs="ArialMT"/>
          <w:sz w:val="24"/>
          <w:szCs w:val="24"/>
        </w:rPr>
        <w:sectPr w:rsidR="00612C3F" w:rsidRPr="00612C3F" w:rsidSect="006F49B4">
          <w:footerReference w:type="default" r:id="rId28"/>
          <w:footnotePr>
            <w:pos w:val="beneathText"/>
          </w:footnotePr>
          <w:pgSz w:w="11905" w:h="16837"/>
          <w:pgMar w:top="520" w:right="845" w:bottom="1134" w:left="1701" w:header="720" w:footer="720" w:gutter="0"/>
          <w:cols w:space="720"/>
          <w:titlePg/>
          <w:docGrid w:linePitch="360"/>
        </w:sectPr>
      </w:pPr>
    </w:p>
    <w:p w:rsidR="0065609E" w:rsidRPr="00FC5087" w:rsidRDefault="00246C47" w:rsidP="00FC5087">
      <w:pPr>
        <w:pStyle w:val="a3"/>
        <w:numPr>
          <w:ilvl w:val="0"/>
          <w:numId w:val="5"/>
        </w:numPr>
        <w:jc w:val="center"/>
        <w:rPr>
          <w:rFonts w:eastAsia="Calibri"/>
          <w:b/>
          <w:color w:val="002060"/>
          <w:sz w:val="32"/>
          <w:szCs w:val="28"/>
        </w:rPr>
      </w:pPr>
      <w:r w:rsidRPr="00FC5087">
        <w:rPr>
          <w:b/>
          <w:sz w:val="32"/>
          <w:szCs w:val="28"/>
        </w:rPr>
        <w:lastRenderedPageBreak/>
        <w:t>Сроки реализации программы</w:t>
      </w:r>
    </w:p>
    <w:p w:rsidR="00FC5087" w:rsidRPr="00FC5087" w:rsidRDefault="00FC5087" w:rsidP="00FC5087">
      <w:pPr>
        <w:pStyle w:val="a3"/>
        <w:jc w:val="center"/>
        <w:rPr>
          <w:rFonts w:eastAsia="Calibri"/>
          <w:b/>
          <w:color w:val="002060"/>
          <w:sz w:val="32"/>
          <w:szCs w:val="28"/>
        </w:rPr>
      </w:pPr>
    </w:p>
    <w:p w:rsidR="0065609E" w:rsidRPr="00150E19" w:rsidRDefault="00054B06" w:rsidP="00246C47">
      <w:pPr>
        <w:spacing w:after="0" w:line="240" w:lineRule="auto"/>
        <w:jc w:val="both"/>
        <w:rPr>
          <w:rFonts w:ascii="Times New Roman" w:eastAsia="Calibri" w:hAnsi="Times New Roman" w:cs="Times New Roman"/>
          <w:sz w:val="28"/>
          <w:szCs w:val="28"/>
        </w:rPr>
      </w:pPr>
      <w:r w:rsidRPr="00150E19">
        <w:rPr>
          <w:rFonts w:ascii="Times New Roman" w:hAnsi="Times New Roman" w:cs="Times New Roman"/>
          <w:sz w:val="28"/>
          <w:szCs w:val="28"/>
        </w:rPr>
        <w:t>Срок выполнения программы: 2018</w:t>
      </w:r>
      <w:r w:rsidR="0065609E" w:rsidRPr="00150E19">
        <w:rPr>
          <w:rFonts w:ascii="Times New Roman" w:hAnsi="Times New Roman" w:cs="Times New Roman"/>
          <w:sz w:val="28"/>
          <w:szCs w:val="28"/>
        </w:rPr>
        <w:t xml:space="preserve"> - 2020</w:t>
      </w:r>
      <w:r w:rsidR="0065609E" w:rsidRPr="00150E19">
        <w:rPr>
          <w:rFonts w:ascii="Times New Roman" w:eastAsia="Calibri" w:hAnsi="Times New Roman" w:cs="Times New Roman"/>
          <w:sz w:val="28"/>
          <w:szCs w:val="28"/>
        </w:rPr>
        <w:t xml:space="preserve"> годы</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hAnsi="Times New Roman" w:cs="Times New Roman"/>
          <w:sz w:val="28"/>
          <w:szCs w:val="28"/>
        </w:rPr>
        <w:t>2017</w:t>
      </w:r>
      <w:r w:rsidRPr="00150E19">
        <w:rPr>
          <w:rFonts w:ascii="Times New Roman" w:eastAsia="Calibri" w:hAnsi="Times New Roman" w:cs="Times New Roman"/>
          <w:sz w:val="28"/>
          <w:szCs w:val="28"/>
        </w:rPr>
        <w:t xml:space="preserve"> - </w:t>
      </w:r>
      <w:r w:rsidRPr="00150E19">
        <w:rPr>
          <w:rFonts w:ascii="Times New Roman" w:hAnsi="Times New Roman" w:cs="Times New Roman"/>
          <w:sz w:val="28"/>
          <w:szCs w:val="28"/>
        </w:rPr>
        <w:t>2018</w:t>
      </w:r>
      <w:r w:rsidRPr="00150E19">
        <w:rPr>
          <w:rFonts w:ascii="Times New Roman" w:eastAsia="Calibri" w:hAnsi="Times New Roman" w:cs="Times New Roman"/>
          <w:sz w:val="28"/>
          <w:szCs w:val="28"/>
        </w:rPr>
        <w:t xml:space="preserve"> учебный год - подготовительный этап;</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hAnsi="Times New Roman" w:cs="Times New Roman"/>
          <w:sz w:val="28"/>
          <w:szCs w:val="28"/>
        </w:rPr>
        <w:t>2018</w:t>
      </w:r>
      <w:r w:rsidRPr="00150E19">
        <w:rPr>
          <w:rFonts w:ascii="Times New Roman" w:eastAsia="Calibri" w:hAnsi="Times New Roman" w:cs="Times New Roman"/>
          <w:sz w:val="28"/>
          <w:szCs w:val="28"/>
        </w:rPr>
        <w:t xml:space="preserve"> - 201</w:t>
      </w:r>
      <w:r w:rsidRPr="00150E19">
        <w:rPr>
          <w:rFonts w:ascii="Times New Roman" w:hAnsi="Times New Roman" w:cs="Times New Roman"/>
          <w:sz w:val="28"/>
          <w:szCs w:val="28"/>
        </w:rPr>
        <w:t>9</w:t>
      </w:r>
      <w:r w:rsidRPr="00150E19">
        <w:rPr>
          <w:rFonts w:ascii="Times New Roman" w:eastAsia="Calibri" w:hAnsi="Times New Roman" w:cs="Times New Roman"/>
          <w:sz w:val="28"/>
          <w:szCs w:val="28"/>
        </w:rPr>
        <w:t xml:space="preserve"> учебный год - основной этап;</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201</w:t>
      </w:r>
      <w:r w:rsidRPr="00150E19">
        <w:rPr>
          <w:rFonts w:ascii="Times New Roman" w:hAnsi="Times New Roman" w:cs="Times New Roman"/>
          <w:sz w:val="28"/>
          <w:szCs w:val="28"/>
        </w:rPr>
        <w:t>9</w:t>
      </w:r>
      <w:r w:rsidRPr="00150E19">
        <w:rPr>
          <w:rFonts w:ascii="Times New Roman" w:eastAsia="Calibri" w:hAnsi="Times New Roman" w:cs="Times New Roman"/>
          <w:sz w:val="28"/>
          <w:szCs w:val="28"/>
        </w:rPr>
        <w:t xml:space="preserve"> - </w:t>
      </w:r>
      <w:r w:rsidRPr="00150E19">
        <w:rPr>
          <w:rFonts w:ascii="Times New Roman" w:hAnsi="Times New Roman" w:cs="Times New Roman"/>
          <w:sz w:val="28"/>
          <w:szCs w:val="28"/>
        </w:rPr>
        <w:t>2020</w:t>
      </w:r>
      <w:r w:rsidRPr="00150E19">
        <w:rPr>
          <w:rFonts w:ascii="Times New Roman" w:eastAsia="Calibri" w:hAnsi="Times New Roman" w:cs="Times New Roman"/>
          <w:sz w:val="28"/>
          <w:szCs w:val="28"/>
        </w:rPr>
        <w:t xml:space="preserve"> учебный год – завершающий этап.</w:t>
      </w:r>
    </w:p>
    <w:p w:rsidR="0065609E" w:rsidRPr="00150E19" w:rsidRDefault="0065609E" w:rsidP="00246C47">
      <w:pPr>
        <w:spacing w:after="0" w:line="240" w:lineRule="auto"/>
        <w:jc w:val="both"/>
        <w:rPr>
          <w:rFonts w:ascii="Times New Roman" w:eastAsia="Calibri" w:hAnsi="Times New Roman" w:cs="Times New Roman"/>
          <w:sz w:val="28"/>
          <w:szCs w:val="28"/>
        </w:rPr>
      </w:pPr>
    </w:p>
    <w:p w:rsidR="0065609E" w:rsidRPr="00150E19" w:rsidRDefault="0065609E" w:rsidP="00246C47">
      <w:pPr>
        <w:spacing w:after="0" w:line="240" w:lineRule="auto"/>
        <w:jc w:val="both"/>
        <w:rPr>
          <w:rFonts w:ascii="Times New Roman" w:eastAsia="Calibri" w:hAnsi="Times New Roman" w:cs="Times New Roman"/>
          <w:b/>
          <w:sz w:val="28"/>
          <w:szCs w:val="28"/>
          <w:u w:val="double"/>
        </w:rPr>
      </w:pPr>
      <w:r w:rsidRPr="00150E19">
        <w:rPr>
          <w:rFonts w:ascii="Times New Roman" w:hAnsi="Times New Roman" w:cs="Times New Roman"/>
          <w:b/>
          <w:sz w:val="28"/>
          <w:szCs w:val="28"/>
          <w:u w:val="double"/>
        </w:rPr>
        <w:t>I этап: проектный – 2017 -2018</w:t>
      </w:r>
      <w:r w:rsidRPr="00150E19">
        <w:rPr>
          <w:rFonts w:ascii="Times New Roman" w:eastAsia="Calibri" w:hAnsi="Times New Roman" w:cs="Times New Roman"/>
          <w:b/>
          <w:sz w:val="28"/>
          <w:szCs w:val="28"/>
          <w:u w:val="double"/>
        </w:rPr>
        <w:t xml:space="preserve"> учебный год.</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b/>
          <w:sz w:val="28"/>
          <w:szCs w:val="28"/>
        </w:rPr>
        <w:t>Цель:</w:t>
      </w:r>
      <w:r w:rsidRPr="00150E19">
        <w:rPr>
          <w:rFonts w:ascii="Times New Roman" w:eastAsia="Calibri" w:hAnsi="Times New Roman" w:cs="Times New Roman"/>
          <w:sz w:val="28"/>
          <w:szCs w:val="28"/>
        </w:rPr>
        <w:t xml:space="preserve"> подготовка условий профориентационной работы</w:t>
      </w:r>
    </w:p>
    <w:p w:rsidR="0065609E" w:rsidRPr="00150E19" w:rsidRDefault="0065609E" w:rsidP="00246C47">
      <w:pPr>
        <w:spacing w:after="0" w:line="240" w:lineRule="auto"/>
        <w:jc w:val="both"/>
        <w:rPr>
          <w:rFonts w:ascii="Times New Roman" w:eastAsia="Calibri" w:hAnsi="Times New Roman" w:cs="Times New Roman"/>
          <w:b/>
          <w:sz w:val="28"/>
          <w:szCs w:val="28"/>
        </w:rPr>
      </w:pPr>
      <w:r w:rsidRPr="00150E19">
        <w:rPr>
          <w:rFonts w:ascii="Times New Roman" w:eastAsia="Calibri" w:hAnsi="Times New Roman" w:cs="Times New Roman"/>
          <w:b/>
          <w:sz w:val="28"/>
          <w:szCs w:val="28"/>
        </w:rPr>
        <w:t>Задачи:</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1. Изучить нормативную базу.</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2. Разработать, обсудить и утвердить программу по профориентации обучающихся.</w:t>
      </w:r>
    </w:p>
    <w:p w:rsidR="0065609E" w:rsidRPr="00150E19" w:rsidRDefault="00054B06"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3.</w:t>
      </w:r>
      <w:r w:rsidR="0065609E" w:rsidRPr="00150E19">
        <w:rPr>
          <w:rFonts w:ascii="Times New Roman" w:eastAsia="Calibri" w:hAnsi="Times New Roman" w:cs="Times New Roman"/>
          <w:sz w:val="28"/>
          <w:szCs w:val="28"/>
        </w:rPr>
        <w:t>Проанализировать материально-технические, педагогические условия реализации программы.</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4. Подобрать диагностические методики по основным направлениям программы.</w:t>
      </w:r>
    </w:p>
    <w:p w:rsidR="0065609E" w:rsidRPr="00150E19" w:rsidRDefault="0065609E" w:rsidP="00246C47">
      <w:pPr>
        <w:spacing w:after="0" w:line="240" w:lineRule="auto"/>
        <w:jc w:val="both"/>
        <w:rPr>
          <w:rFonts w:ascii="Times New Roman" w:eastAsia="Calibri" w:hAnsi="Times New Roman" w:cs="Times New Roman"/>
          <w:sz w:val="28"/>
          <w:szCs w:val="28"/>
        </w:rPr>
      </w:pP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b/>
          <w:sz w:val="28"/>
          <w:szCs w:val="28"/>
        </w:rPr>
        <w:t>I</w:t>
      </w:r>
      <w:r w:rsidRPr="00150E19">
        <w:rPr>
          <w:rFonts w:ascii="Times New Roman" w:hAnsi="Times New Roman" w:cs="Times New Roman"/>
          <w:b/>
          <w:sz w:val="28"/>
          <w:szCs w:val="28"/>
          <w:u w:val="double"/>
        </w:rPr>
        <w:t>I этап: практический – 2018</w:t>
      </w:r>
      <w:r w:rsidRPr="00150E19">
        <w:rPr>
          <w:rFonts w:ascii="Times New Roman" w:eastAsia="Calibri" w:hAnsi="Times New Roman" w:cs="Times New Roman"/>
          <w:b/>
          <w:sz w:val="28"/>
          <w:szCs w:val="28"/>
          <w:u w:val="double"/>
        </w:rPr>
        <w:t xml:space="preserve"> -201</w:t>
      </w:r>
      <w:r w:rsidRPr="00150E19">
        <w:rPr>
          <w:rFonts w:ascii="Times New Roman" w:hAnsi="Times New Roman" w:cs="Times New Roman"/>
          <w:b/>
          <w:sz w:val="28"/>
          <w:szCs w:val="28"/>
          <w:u w:val="double"/>
        </w:rPr>
        <w:t>9</w:t>
      </w:r>
      <w:r w:rsidRPr="00150E19">
        <w:rPr>
          <w:rFonts w:ascii="Times New Roman" w:eastAsia="Calibri" w:hAnsi="Times New Roman" w:cs="Times New Roman"/>
          <w:b/>
          <w:sz w:val="28"/>
          <w:szCs w:val="28"/>
          <w:u w:val="double"/>
        </w:rPr>
        <w:t xml:space="preserve">  учебные годы.</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b/>
          <w:sz w:val="28"/>
          <w:szCs w:val="28"/>
        </w:rPr>
        <w:t>Цель:</w:t>
      </w:r>
      <w:r w:rsidRPr="00150E19">
        <w:rPr>
          <w:rFonts w:ascii="Times New Roman" w:eastAsia="Calibri" w:hAnsi="Times New Roman" w:cs="Times New Roman"/>
          <w:sz w:val="28"/>
          <w:szCs w:val="28"/>
        </w:rPr>
        <w:t xml:space="preserve"> реализация программы по профориентации.</w:t>
      </w:r>
    </w:p>
    <w:p w:rsidR="0065609E" w:rsidRPr="00150E19" w:rsidRDefault="0065609E" w:rsidP="00246C47">
      <w:pPr>
        <w:spacing w:after="0" w:line="240" w:lineRule="auto"/>
        <w:jc w:val="both"/>
        <w:rPr>
          <w:rFonts w:ascii="Times New Roman" w:eastAsia="Calibri" w:hAnsi="Times New Roman" w:cs="Times New Roman"/>
          <w:b/>
          <w:sz w:val="28"/>
          <w:szCs w:val="28"/>
        </w:rPr>
      </w:pPr>
      <w:r w:rsidRPr="00150E19">
        <w:rPr>
          <w:rFonts w:ascii="Times New Roman" w:eastAsia="Calibri" w:hAnsi="Times New Roman" w:cs="Times New Roman"/>
          <w:b/>
          <w:sz w:val="28"/>
          <w:szCs w:val="28"/>
        </w:rPr>
        <w:t>Задачи:</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1. Отработать содержание деятельности, наиболее эффективные формы и методы воспитательного воздействия.</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2. Обогащать содержание профессионального просвещения.</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3. Развивать ученическое самоуправление.</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4. Разработать методические рекомендации по профориентации.</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5. Вовлекать в систему профпросвещения представителей всех субъектов</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образовательной деятельности.</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6. Проводить мониторинг реализации программы.</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7. Принимать участие в экскурсиях в различные учреждения региона.</w:t>
      </w:r>
    </w:p>
    <w:p w:rsidR="0065609E" w:rsidRPr="00150E19" w:rsidRDefault="0065609E" w:rsidP="00246C47">
      <w:pPr>
        <w:spacing w:after="0" w:line="240" w:lineRule="auto"/>
        <w:jc w:val="both"/>
        <w:rPr>
          <w:rFonts w:ascii="Times New Roman" w:eastAsia="Calibri" w:hAnsi="Times New Roman" w:cs="Times New Roman"/>
          <w:b/>
          <w:sz w:val="28"/>
          <w:szCs w:val="28"/>
          <w:u w:val="double"/>
        </w:rPr>
      </w:pPr>
    </w:p>
    <w:p w:rsidR="0065609E" w:rsidRPr="00150E19" w:rsidRDefault="0065609E" w:rsidP="00246C47">
      <w:pPr>
        <w:spacing w:after="0" w:line="240" w:lineRule="auto"/>
        <w:jc w:val="both"/>
        <w:rPr>
          <w:rFonts w:ascii="Times New Roman" w:eastAsia="Calibri" w:hAnsi="Times New Roman" w:cs="Times New Roman"/>
          <w:b/>
          <w:sz w:val="28"/>
          <w:szCs w:val="28"/>
          <w:u w:val="double"/>
        </w:rPr>
      </w:pPr>
      <w:r w:rsidRPr="00150E19">
        <w:rPr>
          <w:rFonts w:ascii="Times New Roman" w:eastAsia="Calibri" w:hAnsi="Times New Roman" w:cs="Times New Roman"/>
          <w:b/>
          <w:sz w:val="28"/>
          <w:szCs w:val="28"/>
          <w:u w:val="double"/>
        </w:rPr>
        <w:t>III этап: аналитический</w:t>
      </w:r>
      <w:r w:rsidRPr="00150E19">
        <w:rPr>
          <w:rFonts w:ascii="Times New Roman" w:hAnsi="Times New Roman" w:cs="Times New Roman"/>
          <w:b/>
          <w:sz w:val="28"/>
          <w:szCs w:val="28"/>
          <w:u w:val="double"/>
        </w:rPr>
        <w:t xml:space="preserve"> – 2019-2020</w:t>
      </w:r>
      <w:r w:rsidRPr="00150E19">
        <w:rPr>
          <w:rFonts w:ascii="Times New Roman" w:eastAsia="Calibri" w:hAnsi="Times New Roman" w:cs="Times New Roman"/>
          <w:b/>
          <w:sz w:val="28"/>
          <w:szCs w:val="28"/>
          <w:u w:val="double"/>
        </w:rPr>
        <w:t xml:space="preserve"> учебный год.</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b/>
          <w:sz w:val="28"/>
          <w:szCs w:val="28"/>
        </w:rPr>
        <w:t>Цель:</w:t>
      </w:r>
      <w:r w:rsidRPr="00150E19">
        <w:rPr>
          <w:rFonts w:ascii="Times New Roman" w:eastAsia="Calibri" w:hAnsi="Times New Roman" w:cs="Times New Roman"/>
          <w:sz w:val="28"/>
          <w:szCs w:val="28"/>
        </w:rPr>
        <w:t xml:space="preserve"> анализ итогов реализации программы.</w:t>
      </w:r>
    </w:p>
    <w:p w:rsidR="0065609E" w:rsidRPr="00150E19" w:rsidRDefault="0065609E" w:rsidP="00246C47">
      <w:pPr>
        <w:spacing w:after="0" w:line="240" w:lineRule="auto"/>
        <w:jc w:val="both"/>
        <w:rPr>
          <w:rFonts w:ascii="Times New Roman" w:eastAsia="Calibri" w:hAnsi="Times New Roman" w:cs="Times New Roman"/>
          <w:b/>
          <w:sz w:val="28"/>
          <w:szCs w:val="28"/>
        </w:rPr>
      </w:pPr>
      <w:r w:rsidRPr="00150E19">
        <w:rPr>
          <w:rFonts w:ascii="Times New Roman" w:eastAsia="Calibri" w:hAnsi="Times New Roman" w:cs="Times New Roman"/>
          <w:b/>
          <w:sz w:val="28"/>
          <w:szCs w:val="28"/>
        </w:rPr>
        <w:t>Задачи:</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1. Обобщить результаты работы школы.</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2. Провести коррекцию затруднений в реализации программы.</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3. Спланировать работу на следующий период.</w:t>
      </w:r>
    </w:p>
    <w:p w:rsidR="0065609E" w:rsidRPr="00150E19" w:rsidRDefault="0065609E" w:rsidP="00246C47">
      <w:pPr>
        <w:spacing w:after="0" w:line="240" w:lineRule="auto"/>
        <w:jc w:val="both"/>
        <w:rPr>
          <w:rFonts w:ascii="Times New Roman" w:eastAsia="Calibri" w:hAnsi="Times New Roman" w:cs="Times New Roman"/>
          <w:sz w:val="28"/>
          <w:szCs w:val="28"/>
        </w:rPr>
      </w:pPr>
    </w:p>
    <w:p w:rsidR="00784E13" w:rsidRPr="00150E19" w:rsidRDefault="00784E13" w:rsidP="00246C47">
      <w:pPr>
        <w:spacing w:after="0" w:line="240" w:lineRule="auto"/>
        <w:jc w:val="both"/>
        <w:rPr>
          <w:rFonts w:ascii="Times New Roman" w:hAnsi="Times New Roman" w:cs="Times New Roman"/>
          <w:sz w:val="28"/>
          <w:szCs w:val="28"/>
        </w:rPr>
      </w:pPr>
    </w:p>
    <w:p w:rsidR="0065609E" w:rsidRPr="00246C47" w:rsidRDefault="0065609E" w:rsidP="00246C47">
      <w:pPr>
        <w:spacing w:after="0" w:line="240" w:lineRule="auto"/>
        <w:jc w:val="both"/>
        <w:rPr>
          <w:rFonts w:ascii="Times New Roman" w:hAnsi="Times New Roman" w:cs="Times New Roman"/>
          <w:color w:val="002060"/>
          <w:sz w:val="28"/>
          <w:szCs w:val="28"/>
        </w:rPr>
      </w:pPr>
    </w:p>
    <w:p w:rsidR="0065609E" w:rsidRPr="00246C47" w:rsidRDefault="0065609E" w:rsidP="00246C47">
      <w:pPr>
        <w:spacing w:after="0" w:line="240" w:lineRule="auto"/>
        <w:jc w:val="both"/>
        <w:rPr>
          <w:rFonts w:ascii="Times New Roman" w:hAnsi="Times New Roman" w:cs="Times New Roman"/>
          <w:color w:val="002060"/>
          <w:sz w:val="28"/>
          <w:szCs w:val="28"/>
        </w:rPr>
      </w:pPr>
    </w:p>
    <w:p w:rsidR="0065609E" w:rsidRPr="00246C47" w:rsidRDefault="0065609E" w:rsidP="00246C47">
      <w:pPr>
        <w:spacing w:after="0" w:line="240" w:lineRule="auto"/>
        <w:jc w:val="both"/>
        <w:rPr>
          <w:rFonts w:ascii="Times New Roman" w:hAnsi="Times New Roman" w:cs="Times New Roman"/>
          <w:color w:val="002060"/>
          <w:sz w:val="28"/>
          <w:szCs w:val="28"/>
        </w:rPr>
      </w:pPr>
    </w:p>
    <w:p w:rsidR="0065609E" w:rsidRPr="00246C47" w:rsidRDefault="0065609E" w:rsidP="00246C47">
      <w:pPr>
        <w:spacing w:after="0" w:line="240" w:lineRule="auto"/>
        <w:jc w:val="both"/>
        <w:rPr>
          <w:rFonts w:ascii="Times New Roman" w:hAnsi="Times New Roman" w:cs="Times New Roman"/>
          <w:color w:val="002060"/>
          <w:sz w:val="28"/>
          <w:szCs w:val="28"/>
        </w:rPr>
      </w:pPr>
    </w:p>
    <w:p w:rsidR="0065609E" w:rsidRPr="00246C47" w:rsidRDefault="0065609E" w:rsidP="00246C47">
      <w:pPr>
        <w:spacing w:after="0" w:line="240" w:lineRule="auto"/>
        <w:jc w:val="both"/>
        <w:rPr>
          <w:rFonts w:ascii="Times New Roman" w:hAnsi="Times New Roman" w:cs="Times New Roman"/>
          <w:color w:val="002060"/>
          <w:sz w:val="28"/>
          <w:szCs w:val="28"/>
        </w:rPr>
      </w:pPr>
    </w:p>
    <w:p w:rsidR="0065609E" w:rsidRPr="00246C47" w:rsidRDefault="0065609E" w:rsidP="00246C47">
      <w:pPr>
        <w:spacing w:after="0" w:line="240" w:lineRule="auto"/>
        <w:jc w:val="both"/>
        <w:rPr>
          <w:rFonts w:ascii="Times New Roman" w:hAnsi="Times New Roman" w:cs="Times New Roman"/>
          <w:color w:val="002060"/>
          <w:sz w:val="28"/>
          <w:szCs w:val="28"/>
        </w:rPr>
      </w:pPr>
    </w:p>
    <w:p w:rsidR="0065609E" w:rsidRPr="00246C47" w:rsidRDefault="0065609E" w:rsidP="00246C47">
      <w:pPr>
        <w:spacing w:after="0" w:line="240" w:lineRule="auto"/>
        <w:jc w:val="both"/>
        <w:rPr>
          <w:rFonts w:ascii="Times New Roman" w:hAnsi="Times New Roman" w:cs="Times New Roman"/>
          <w:color w:val="002060"/>
          <w:sz w:val="28"/>
          <w:szCs w:val="28"/>
        </w:rPr>
      </w:pPr>
    </w:p>
    <w:p w:rsidR="00150E19" w:rsidRDefault="00150E19" w:rsidP="0065609E">
      <w:pPr>
        <w:spacing w:after="0"/>
        <w:jc w:val="both"/>
        <w:rPr>
          <w:rFonts w:ascii="Times New Roman" w:hAnsi="Times New Roman" w:cs="Times New Roman"/>
          <w:b/>
          <w:bCs/>
          <w:color w:val="002060"/>
          <w:sz w:val="24"/>
          <w:szCs w:val="24"/>
        </w:rPr>
      </w:pPr>
    </w:p>
    <w:p w:rsidR="0065609E" w:rsidRDefault="0065609E" w:rsidP="00FC5087">
      <w:pPr>
        <w:pStyle w:val="a3"/>
        <w:numPr>
          <w:ilvl w:val="0"/>
          <w:numId w:val="5"/>
        </w:numPr>
        <w:jc w:val="center"/>
        <w:rPr>
          <w:b/>
          <w:bCs/>
          <w:sz w:val="28"/>
          <w:szCs w:val="28"/>
        </w:rPr>
      </w:pPr>
      <w:r w:rsidRPr="00FC5087">
        <w:rPr>
          <w:b/>
          <w:bCs/>
          <w:sz w:val="28"/>
          <w:szCs w:val="28"/>
        </w:rPr>
        <w:t>СМЕТА РАСХОДОВ</w:t>
      </w:r>
    </w:p>
    <w:p w:rsidR="00FC5087" w:rsidRPr="00FC5087" w:rsidRDefault="00FC5087" w:rsidP="00FC5087">
      <w:pPr>
        <w:pStyle w:val="a3"/>
        <w:rPr>
          <w:b/>
          <w:bCs/>
          <w:sz w:val="28"/>
          <w:szCs w:val="28"/>
        </w:rPr>
      </w:pPr>
    </w:p>
    <w:p w:rsidR="0065609E" w:rsidRPr="00FC5087" w:rsidRDefault="0065609E" w:rsidP="00FC5087">
      <w:pPr>
        <w:spacing w:after="0"/>
        <w:jc w:val="center"/>
        <w:rPr>
          <w:rFonts w:ascii="Times New Roman" w:hAnsi="Times New Roman" w:cs="Times New Roman"/>
          <w:b/>
          <w:bCs/>
          <w:sz w:val="28"/>
          <w:szCs w:val="28"/>
        </w:rPr>
      </w:pPr>
      <w:r w:rsidRPr="00FC5087">
        <w:rPr>
          <w:rFonts w:ascii="Times New Roman" w:hAnsi="Times New Roman" w:cs="Times New Roman"/>
          <w:b/>
          <w:bCs/>
          <w:sz w:val="28"/>
          <w:szCs w:val="28"/>
        </w:rPr>
        <w:t>на выполнение Плана мероприятийпрограммы</w:t>
      </w:r>
    </w:p>
    <w:tbl>
      <w:tblPr>
        <w:tblStyle w:val="aa"/>
        <w:tblW w:w="9836" w:type="dxa"/>
        <w:tblLook w:val="04A0"/>
      </w:tblPr>
      <w:tblGrid>
        <w:gridCol w:w="979"/>
        <w:gridCol w:w="2441"/>
        <w:gridCol w:w="1723"/>
        <w:gridCol w:w="2242"/>
        <w:gridCol w:w="2451"/>
      </w:tblGrid>
      <w:tr w:rsidR="00F1261D" w:rsidRPr="00FC5087" w:rsidTr="00054B06">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w:t>
            </w:r>
          </w:p>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п\</w:t>
            </w:r>
            <w:proofErr w:type="gramStart"/>
            <w:r w:rsidRPr="00FC5087">
              <w:rPr>
                <w:rFonts w:ascii="Times New Roman" w:hAnsi="Times New Roman" w:cs="Times New Roman"/>
                <w:b/>
                <w:bCs/>
                <w:sz w:val="28"/>
                <w:szCs w:val="28"/>
              </w:rPr>
              <w:t>п</w:t>
            </w:r>
            <w:proofErr w:type="gramEnd"/>
          </w:p>
        </w:tc>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Наименование мероприятий</w:t>
            </w:r>
          </w:p>
        </w:tc>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Срок исполнения</w:t>
            </w:r>
          </w:p>
        </w:tc>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Ответственный</w:t>
            </w:r>
          </w:p>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исполнитель</w:t>
            </w:r>
          </w:p>
        </w:tc>
        <w:tc>
          <w:tcPr>
            <w:tcW w:w="2189" w:type="dxa"/>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Объем финансирования, тыс. рублей</w:t>
            </w:r>
          </w:p>
        </w:tc>
      </w:tr>
      <w:tr w:rsidR="00F1261D" w:rsidRPr="00FC5087" w:rsidTr="00054B06">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1</w:t>
            </w:r>
          </w:p>
        </w:tc>
        <w:tc>
          <w:tcPr>
            <w:tcW w:w="0" w:type="auto"/>
            <w:hideMark/>
          </w:tcPr>
          <w:p w:rsidR="0065609E" w:rsidRPr="00FC5087" w:rsidRDefault="0065609E" w:rsidP="00C53EA6">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1. </w:t>
            </w:r>
            <w:r w:rsidR="00C53EA6" w:rsidRPr="00FC5087">
              <w:rPr>
                <w:rFonts w:ascii="Times New Roman" w:hAnsi="Times New Roman" w:cs="Times New Roman"/>
                <w:bCs/>
                <w:sz w:val="28"/>
                <w:szCs w:val="28"/>
              </w:rPr>
              <w:t>Анкетирование учащихся и родителей по выявлению профпригодности и предпочтений</w:t>
            </w:r>
          </w:p>
        </w:tc>
        <w:tc>
          <w:tcPr>
            <w:tcW w:w="0" w:type="auto"/>
            <w:hideMark/>
          </w:tcPr>
          <w:p w:rsidR="0065609E" w:rsidRPr="00FC5087" w:rsidRDefault="0065609E"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По плану</w:t>
            </w:r>
          </w:p>
        </w:tc>
        <w:tc>
          <w:tcPr>
            <w:tcW w:w="0" w:type="auto"/>
            <w:hideMark/>
          </w:tcPr>
          <w:p w:rsidR="0065609E" w:rsidRPr="00FC5087" w:rsidRDefault="00DF3446" w:rsidP="0065609E">
            <w:pPr>
              <w:jc w:val="both"/>
              <w:rPr>
                <w:rFonts w:ascii="Times New Roman" w:hAnsi="Times New Roman" w:cs="Times New Roman"/>
                <w:bCs/>
                <w:sz w:val="28"/>
                <w:szCs w:val="28"/>
              </w:rPr>
            </w:pPr>
            <w:r>
              <w:rPr>
                <w:rFonts w:ascii="Times New Roman" w:hAnsi="Times New Roman" w:cs="Times New Roman"/>
                <w:bCs/>
                <w:sz w:val="28"/>
                <w:szCs w:val="28"/>
              </w:rPr>
              <w:t>Педагог - о</w:t>
            </w:r>
            <w:r w:rsidRPr="00FC5087">
              <w:rPr>
                <w:rFonts w:ascii="Times New Roman" w:hAnsi="Times New Roman" w:cs="Times New Roman"/>
                <w:bCs/>
                <w:sz w:val="28"/>
                <w:szCs w:val="28"/>
              </w:rPr>
              <w:t>рганизатор</w:t>
            </w:r>
          </w:p>
        </w:tc>
        <w:tc>
          <w:tcPr>
            <w:tcW w:w="2189" w:type="dxa"/>
            <w:hideMark/>
          </w:tcPr>
          <w:p w:rsidR="0065609E" w:rsidRPr="00FC5087" w:rsidRDefault="0065609E"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5000</w:t>
            </w:r>
          </w:p>
          <w:p w:rsidR="0065609E" w:rsidRPr="00FC5087" w:rsidRDefault="0065609E" w:rsidP="0065609E">
            <w:pPr>
              <w:jc w:val="both"/>
              <w:rPr>
                <w:rFonts w:ascii="Times New Roman" w:hAnsi="Times New Roman" w:cs="Times New Roman"/>
                <w:bCs/>
                <w:sz w:val="28"/>
                <w:szCs w:val="28"/>
              </w:rPr>
            </w:pPr>
          </w:p>
        </w:tc>
      </w:tr>
      <w:tr w:rsidR="00F1261D" w:rsidRPr="00FC5087" w:rsidTr="00054B06">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2</w:t>
            </w:r>
          </w:p>
        </w:tc>
        <w:tc>
          <w:tcPr>
            <w:tcW w:w="0" w:type="auto"/>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2. Конкурсы </w:t>
            </w:r>
            <w:r w:rsidR="0065609E" w:rsidRPr="00FC5087">
              <w:rPr>
                <w:rFonts w:ascii="Times New Roman" w:hAnsi="Times New Roman" w:cs="Times New Roman"/>
                <w:bCs/>
                <w:sz w:val="28"/>
                <w:szCs w:val="28"/>
              </w:rPr>
              <w:t>плакатов</w:t>
            </w:r>
          </w:p>
        </w:tc>
        <w:tc>
          <w:tcPr>
            <w:tcW w:w="0" w:type="auto"/>
            <w:hideMark/>
          </w:tcPr>
          <w:p w:rsidR="0065609E" w:rsidRPr="00FC5087" w:rsidRDefault="0065609E"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По плану</w:t>
            </w:r>
          </w:p>
        </w:tc>
        <w:tc>
          <w:tcPr>
            <w:tcW w:w="0" w:type="auto"/>
            <w:hideMark/>
          </w:tcPr>
          <w:p w:rsidR="0065609E" w:rsidRPr="00FC5087" w:rsidRDefault="00DF3446" w:rsidP="00DF3446">
            <w:pPr>
              <w:jc w:val="both"/>
              <w:rPr>
                <w:rFonts w:ascii="Times New Roman" w:hAnsi="Times New Roman" w:cs="Times New Roman"/>
                <w:bCs/>
                <w:sz w:val="28"/>
                <w:szCs w:val="28"/>
              </w:rPr>
            </w:pPr>
            <w:r>
              <w:rPr>
                <w:rFonts w:ascii="Times New Roman" w:hAnsi="Times New Roman" w:cs="Times New Roman"/>
                <w:bCs/>
                <w:sz w:val="28"/>
                <w:szCs w:val="28"/>
              </w:rPr>
              <w:t xml:space="preserve">Педагог - организатор, классные </w:t>
            </w:r>
            <w:r w:rsidR="0065609E" w:rsidRPr="00FC5087">
              <w:rPr>
                <w:rFonts w:ascii="Times New Roman" w:hAnsi="Times New Roman" w:cs="Times New Roman"/>
                <w:bCs/>
                <w:sz w:val="28"/>
                <w:szCs w:val="28"/>
              </w:rPr>
              <w:t>рук</w:t>
            </w:r>
            <w:r>
              <w:rPr>
                <w:rFonts w:ascii="Times New Roman" w:hAnsi="Times New Roman" w:cs="Times New Roman"/>
                <w:bCs/>
                <w:sz w:val="28"/>
                <w:szCs w:val="28"/>
              </w:rPr>
              <w:t>оводители</w:t>
            </w:r>
          </w:p>
        </w:tc>
        <w:tc>
          <w:tcPr>
            <w:tcW w:w="2189" w:type="dxa"/>
            <w:hideMark/>
          </w:tcPr>
          <w:p w:rsidR="0065609E" w:rsidRPr="00FC5087" w:rsidRDefault="0065609E"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2000 </w:t>
            </w:r>
          </w:p>
        </w:tc>
      </w:tr>
      <w:tr w:rsidR="00F1261D" w:rsidRPr="00FC5087" w:rsidTr="00054B06">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3</w:t>
            </w:r>
          </w:p>
        </w:tc>
        <w:tc>
          <w:tcPr>
            <w:tcW w:w="0" w:type="auto"/>
            <w:hideMark/>
          </w:tcPr>
          <w:p w:rsidR="0065609E" w:rsidRPr="00FC5087" w:rsidRDefault="0065609E" w:rsidP="00C53EA6">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Оказание организационной и методической поддержки работникам школы, в т.ч. путем их направления на мероприятия по повышению квалификации по вопросам </w:t>
            </w:r>
            <w:r w:rsidR="00C53EA6" w:rsidRPr="00FC5087">
              <w:rPr>
                <w:rFonts w:ascii="Times New Roman" w:hAnsi="Times New Roman" w:cs="Times New Roman"/>
                <w:bCs/>
                <w:sz w:val="28"/>
                <w:szCs w:val="28"/>
              </w:rPr>
              <w:t xml:space="preserve">профориентации </w:t>
            </w:r>
          </w:p>
        </w:tc>
        <w:tc>
          <w:tcPr>
            <w:tcW w:w="0" w:type="auto"/>
            <w:hideMark/>
          </w:tcPr>
          <w:p w:rsidR="0065609E" w:rsidRPr="00FC5087" w:rsidRDefault="0065609E"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2018-2019</w:t>
            </w:r>
          </w:p>
        </w:tc>
        <w:tc>
          <w:tcPr>
            <w:tcW w:w="0" w:type="auto"/>
            <w:hideMark/>
          </w:tcPr>
          <w:p w:rsidR="0065609E" w:rsidRPr="00FC5087" w:rsidRDefault="0065609E"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Зам</w:t>
            </w:r>
            <w:r w:rsidR="00DF3446">
              <w:rPr>
                <w:rFonts w:ascii="Times New Roman" w:hAnsi="Times New Roman" w:cs="Times New Roman"/>
                <w:bCs/>
                <w:sz w:val="28"/>
                <w:szCs w:val="28"/>
              </w:rPr>
              <w:t>.</w:t>
            </w:r>
            <w:r w:rsidRPr="00FC5087">
              <w:rPr>
                <w:rFonts w:ascii="Times New Roman" w:hAnsi="Times New Roman" w:cs="Times New Roman"/>
                <w:bCs/>
                <w:sz w:val="28"/>
                <w:szCs w:val="28"/>
              </w:rPr>
              <w:t xml:space="preserve"> директора по НМР</w:t>
            </w:r>
          </w:p>
        </w:tc>
        <w:tc>
          <w:tcPr>
            <w:tcW w:w="2189" w:type="dxa"/>
            <w:hideMark/>
          </w:tcPr>
          <w:p w:rsidR="0065609E" w:rsidRPr="00FC5087" w:rsidRDefault="00DF3446" w:rsidP="0065609E">
            <w:pPr>
              <w:jc w:val="both"/>
              <w:rPr>
                <w:rFonts w:ascii="Times New Roman" w:hAnsi="Times New Roman" w:cs="Times New Roman"/>
                <w:bCs/>
                <w:sz w:val="28"/>
                <w:szCs w:val="28"/>
              </w:rPr>
            </w:pPr>
            <w:r>
              <w:rPr>
                <w:rFonts w:ascii="Times New Roman" w:hAnsi="Times New Roman" w:cs="Times New Roman"/>
                <w:bCs/>
                <w:sz w:val="28"/>
                <w:szCs w:val="28"/>
              </w:rPr>
              <w:t>17</w:t>
            </w:r>
            <w:r w:rsidR="0065609E" w:rsidRPr="00FC5087">
              <w:rPr>
                <w:rFonts w:ascii="Times New Roman" w:hAnsi="Times New Roman" w:cs="Times New Roman"/>
                <w:bCs/>
                <w:sz w:val="28"/>
                <w:szCs w:val="28"/>
              </w:rPr>
              <w:t>000</w:t>
            </w:r>
          </w:p>
        </w:tc>
      </w:tr>
      <w:tr w:rsidR="00F1261D" w:rsidRPr="00FC5087" w:rsidTr="00054B06">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4</w:t>
            </w:r>
          </w:p>
        </w:tc>
        <w:tc>
          <w:tcPr>
            <w:tcW w:w="0" w:type="auto"/>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Проведение конкурса </w:t>
            </w:r>
            <w:proofErr w:type="gramStart"/>
            <w:r w:rsidRPr="00FC5087">
              <w:rPr>
                <w:rFonts w:ascii="Times New Roman" w:hAnsi="Times New Roman" w:cs="Times New Roman"/>
                <w:bCs/>
                <w:sz w:val="28"/>
                <w:szCs w:val="28"/>
              </w:rPr>
              <w:t>кейс-профессии</w:t>
            </w:r>
            <w:proofErr w:type="gramEnd"/>
          </w:p>
        </w:tc>
        <w:tc>
          <w:tcPr>
            <w:tcW w:w="0" w:type="auto"/>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2018 сентябрь</w:t>
            </w:r>
          </w:p>
        </w:tc>
        <w:tc>
          <w:tcPr>
            <w:tcW w:w="0" w:type="auto"/>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организатор</w:t>
            </w:r>
          </w:p>
        </w:tc>
        <w:tc>
          <w:tcPr>
            <w:tcW w:w="2189" w:type="dxa"/>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3000 </w:t>
            </w:r>
          </w:p>
        </w:tc>
      </w:tr>
      <w:tr w:rsidR="00F1261D" w:rsidRPr="00FC5087" w:rsidTr="00054B06">
        <w:trPr>
          <w:trHeight w:val="45"/>
        </w:trPr>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5</w:t>
            </w:r>
          </w:p>
        </w:tc>
        <w:tc>
          <w:tcPr>
            <w:tcW w:w="0" w:type="auto"/>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Приобретение цветного принтера</w:t>
            </w:r>
          </w:p>
        </w:tc>
        <w:tc>
          <w:tcPr>
            <w:tcW w:w="0" w:type="auto"/>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2018-19</w:t>
            </w:r>
          </w:p>
        </w:tc>
        <w:tc>
          <w:tcPr>
            <w:tcW w:w="0" w:type="auto"/>
            <w:hideMark/>
          </w:tcPr>
          <w:p w:rsidR="0065609E" w:rsidRPr="00FC5087" w:rsidRDefault="00F1261D" w:rsidP="00F1261D">
            <w:pPr>
              <w:jc w:val="both"/>
              <w:rPr>
                <w:rFonts w:ascii="Times New Roman" w:hAnsi="Times New Roman" w:cs="Times New Roman"/>
                <w:bCs/>
                <w:sz w:val="28"/>
                <w:szCs w:val="28"/>
              </w:rPr>
            </w:pPr>
            <w:r w:rsidRPr="00FC5087">
              <w:rPr>
                <w:rFonts w:ascii="Times New Roman" w:hAnsi="Times New Roman" w:cs="Times New Roman"/>
                <w:bCs/>
                <w:sz w:val="28"/>
                <w:szCs w:val="28"/>
              </w:rPr>
              <w:t>Д</w:t>
            </w:r>
            <w:r w:rsidR="00C53EA6" w:rsidRPr="00FC5087">
              <w:rPr>
                <w:rFonts w:ascii="Times New Roman" w:hAnsi="Times New Roman" w:cs="Times New Roman"/>
                <w:bCs/>
                <w:sz w:val="28"/>
                <w:szCs w:val="28"/>
              </w:rPr>
              <w:t>иректор</w:t>
            </w:r>
          </w:p>
        </w:tc>
        <w:tc>
          <w:tcPr>
            <w:tcW w:w="2189" w:type="dxa"/>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8000</w:t>
            </w:r>
          </w:p>
        </w:tc>
      </w:tr>
      <w:tr w:rsidR="00F1261D" w:rsidRPr="00FC5087" w:rsidTr="00054B06">
        <w:trPr>
          <w:trHeight w:val="45"/>
        </w:trPr>
        <w:tc>
          <w:tcPr>
            <w:tcW w:w="0" w:type="auto"/>
            <w:hideMark/>
          </w:tcPr>
          <w:p w:rsidR="00C53EA6" w:rsidRPr="00FC5087" w:rsidRDefault="00C53EA6"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6</w:t>
            </w:r>
          </w:p>
        </w:tc>
        <w:tc>
          <w:tcPr>
            <w:tcW w:w="0" w:type="auto"/>
            <w:hideMark/>
          </w:tcPr>
          <w:p w:rsidR="00C53EA6"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Приобретение 3Д принтера</w:t>
            </w:r>
          </w:p>
        </w:tc>
        <w:tc>
          <w:tcPr>
            <w:tcW w:w="0" w:type="auto"/>
            <w:hideMark/>
          </w:tcPr>
          <w:p w:rsidR="00C53EA6"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2019</w:t>
            </w:r>
          </w:p>
        </w:tc>
        <w:tc>
          <w:tcPr>
            <w:tcW w:w="0" w:type="auto"/>
            <w:hideMark/>
          </w:tcPr>
          <w:p w:rsidR="00C53EA6" w:rsidRPr="00FC5087" w:rsidRDefault="00F1261D" w:rsidP="00F1261D">
            <w:pPr>
              <w:jc w:val="both"/>
              <w:rPr>
                <w:rFonts w:ascii="Times New Roman" w:hAnsi="Times New Roman" w:cs="Times New Roman"/>
                <w:bCs/>
                <w:sz w:val="28"/>
                <w:szCs w:val="28"/>
              </w:rPr>
            </w:pPr>
            <w:r w:rsidRPr="00FC5087">
              <w:rPr>
                <w:rFonts w:ascii="Times New Roman" w:hAnsi="Times New Roman" w:cs="Times New Roman"/>
                <w:bCs/>
                <w:sz w:val="28"/>
                <w:szCs w:val="28"/>
              </w:rPr>
              <w:t>Д</w:t>
            </w:r>
            <w:r w:rsidR="00C53EA6" w:rsidRPr="00FC5087">
              <w:rPr>
                <w:rFonts w:ascii="Times New Roman" w:hAnsi="Times New Roman" w:cs="Times New Roman"/>
                <w:bCs/>
                <w:sz w:val="28"/>
                <w:szCs w:val="28"/>
              </w:rPr>
              <w:t>иректор</w:t>
            </w:r>
          </w:p>
        </w:tc>
        <w:tc>
          <w:tcPr>
            <w:tcW w:w="2189" w:type="dxa"/>
            <w:hideMark/>
          </w:tcPr>
          <w:p w:rsidR="00C53EA6"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20000</w:t>
            </w:r>
          </w:p>
        </w:tc>
      </w:tr>
      <w:tr w:rsidR="00246C47" w:rsidRPr="00FC5087" w:rsidTr="00054B06">
        <w:trPr>
          <w:trHeight w:val="45"/>
        </w:trPr>
        <w:tc>
          <w:tcPr>
            <w:tcW w:w="0" w:type="auto"/>
            <w:hideMark/>
          </w:tcPr>
          <w:p w:rsidR="00246C47" w:rsidRPr="00FC5087" w:rsidRDefault="00246C47"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7</w:t>
            </w:r>
          </w:p>
        </w:tc>
        <w:tc>
          <w:tcPr>
            <w:tcW w:w="0" w:type="auto"/>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Приобретение конструкторов-Лего для занятий</w:t>
            </w:r>
          </w:p>
        </w:tc>
        <w:tc>
          <w:tcPr>
            <w:tcW w:w="0" w:type="auto"/>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2018</w:t>
            </w:r>
          </w:p>
        </w:tc>
        <w:tc>
          <w:tcPr>
            <w:tcW w:w="0" w:type="auto"/>
            <w:hideMark/>
          </w:tcPr>
          <w:p w:rsidR="00246C47" w:rsidRPr="00FC5087" w:rsidRDefault="00246C47" w:rsidP="00A704CC">
            <w:pPr>
              <w:jc w:val="both"/>
              <w:rPr>
                <w:rFonts w:ascii="Times New Roman" w:hAnsi="Times New Roman" w:cs="Times New Roman"/>
                <w:bCs/>
                <w:sz w:val="28"/>
                <w:szCs w:val="28"/>
              </w:rPr>
            </w:pPr>
            <w:r w:rsidRPr="00FC5087">
              <w:rPr>
                <w:rFonts w:ascii="Times New Roman" w:hAnsi="Times New Roman" w:cs="Times New Roman"/>
                <w:bCs/>
                <w:sz w:val="28"/>
                <w:szCs w:val="28"/>
              </w:rPr>
              <w:t>Директор</w:t>
            </w:r>
          </w:p>
        </w:tc>
        <w:tc>
          <w:tcPr>
            <w:tcW w:w="2189" w:type="dxa"/>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15000</w:t>
            </w:r>
          </w:p>
        </w:tc>
      </w:tr>
      <w:tr w:rsidR="00246C47" w:rsidRPr="00FC5087" w:rsidTr="00054B06">
        <w:trPr>
          <w:trHeight w:val="45"/>
        </w:trPr>
        <w:tc>
          <w:tcPr>
            <w:tcW w:w="0" w:type="auto"/>
            <w:hideMark/>
          </w:tcPr>
          <w:p w:rsidR="00246C47" w:rsidRPr="00FC5087" w:rsidRDefault="00246C47"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8</w:t>
            </w:r>
          </w:p>
        </w:tc>
        <w:tc>
          <w:tcPr>
            <w:tcW w:w="0" w:type="auto"/>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Приобретение ручного брошюровщика</w:t>
            </w:r>
          </w:p>
        </w:tc>
        <w:tc>
          <w:tcPr>
            <w:tcW w:w="0" w:type="auto"/>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2018</w:t>
            </w:r>
          </w:p>
        </w:tc>
        <w:tc>
          <w:tcPr>
            <w:tcW w:w="0" w:type="auto"/>
            <w:hideMark/>
          </w:tcPr>
          <w:p w:rsidR="00246C47" w:rsidRPr="00FC5087" w:rsidRDefault="00246C47" w:rsidP="00A704CC">
            <w:pPr>
              <w:jc w:val="both"/>
              <w:rPr>
                <w:rFonts w:ascii="Times New Roman" w:hAnsi="Times New Roman" w:cs="Times New Roman"/>
                <w:bCs/>
                <w:sz w:val="28"/>
                <w:szCs w:val="28"/>
              </w:rPr>
            </w:pPr>
            <w:r w:rsidRPr="00FC5087">
              <w:rPr>
                <w:rFonts w:ascii="Times New Roman" w:hAnsi="Times New Roman" w:cs="Times New Roman"/>
                <w:bCs/>
                <w:sz w:val="28"/>
                <w:szCs w:val="28"/>
              </w:rPr>
              <w:t>Директор</w:t>
            </w:r>
          </w:p>
        </w:tc>
        <w:tc>
          <w:tcPr>
            <w:tcW w:w="2189" w:type="dxa"/>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7000</w:t>
            </w:r>
          </w:p>
        </w:tc>
      </w:tr>
      <w:tr w:rsidR="00246C47" w:rsidRPr="00FC5087" w:rsidTr="00054B06">
        <w:trPr>
          <w:trHeight w:val="45"/>
        </w:trPr>
        <w:tc>
          <w:tcPr>
            <w:tcW w:w="0" w:type="auto"/>
            <w:hideMark/>
          </w:tcPr>
          <w:p w:rsidR="00246C47" w:rsidRPr="00FC5087" w:rsidRDefault="00246C47"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9</w:t>
            </w:r>
          </w:p>
        </w:tc>
        <w:tc>
          <w:tcPr>
            <w:tcW w:w="0" w:type="auto"/>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Приобретение </w:t>
            </w:r>
            <w:r w:rsidRPr="00FC5087">
              <w:rPr>
                <w:rFonts w:ascii="Times New Roman" w:hAnsi="Times New Roman" w:cs="Times New Roman"/>
                <w:bCs/>
                <w:sz w:val="28"/>
                <w:szCs w:val="28"/>
              </w:rPr>
              <w:lastRenderedPageBreak/>
              <w:t>расходных материалов для брошюровщика</w:t>
            </w:r>
          </w:p>
        </w:tc>
        <w:tc>
          <w:tcPr>
            <w:tcW w:w="0" w:type="auto"/>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lastRenderedPageBreak/>
              <w:t>2018</w:t>
            </w:r>
          </w:p>
        </w:tc>
        <w:tc>
          <w:tcPr>
            <w:tcW w:w="0" w:type="auto"/>
            <w:hideMark/>
          </w:tcPr>
          <w:p w:rsidR="00246C47" w:rsidRPr="00FC5087" w:rsidRDefault="00246C47" w:rsidP="00A704CC">
            <w:pPr>
              <w:jc w:val="both"/>
              <w:rPr>
                <w:rFonts w:ascii="Times New Roman" w:hAnsi="Times New Roman" w:cs="Times New Roman"/>
                <w:bCs/>
                <w:sz w:val="28"/>
                <w:szCs w:val="28"/>
              </w:rPr>
            </w:pPr>
            <w:r w:rsidRPr="00FC5087">
              <w:rPr>
                <w:rFonts w:ascii="Times New Roman" w:hAnsi="Times New Roman" w:cs="Times New Roman"/>
                <w:bCs/>
                <w:sz w:val="28"/>
                <w:szCs w:val="28"/>
              </w:rPr>
              <w:t>Директор</w:t>
            </w:r>
          </w:p>
        </w:tc>
        <w:tc>
          <w:tcPr>
            <w:tcW w:w="2189" w:type="dxa"/>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5000</w:t>
            </w:r>
          </w:p>
        </w:tc>
      </w:tr>
      <w:tr w:rsidR="00150E19" w:rsidRPr="00FC5087" w:rsidTr="00054B06">
        <w:trPr>
          <w:trHeight w:val="45"/>
        </w:trPr>
        <w:tc>
          <w:tcPr>
            <w:tcW w:w="0" w:type="auto"/>
          </w:tcPr>
          <w:p w:rsidR="00150E19" w:rsidRPr="00FC5087" w:rsidRDefault="00150E19"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lastRenderedPageBreak/>
              <w:t>10</w:t>
            </w:r>
          </w:p>
        </w:tc>
        <w:tc>
          <w:tcPr>
            <w:tcW w:w="0" w:type="auto"/>
          </w:tcPr>
          <w:p w:rsidR="00150E19" w:rsidRPr="00FC5087" w:rsidRDefault="00150E19"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Приобретение ламинатора</w:t>
            </w:r>
          </w:p>
        </w:tc>
        <w:tc>
          <w:tcPr>
            <w:tcW w:w="0" w:type="auto"/>
          </w:tcPr>
          <w:p w:rsidR="00150E19" w:rsidRPr="00FC5087" w:rsidRDefault="00150E19"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2018 </w:t>
            </w:r>
          </w:p>
        </w:tc>
        <w:tc>
          <w:tcPr>
            <w:tcW w:w="0" w:type="auto"/>
          </w:tcPr>
          <w:p w:rsidR="00150E19" w:rsidRPr="00FC5087" w:rsidRDefault="00150E19" w:rsidP="00A704CC">
            <w:pPr>
              <w:jc w:val="both"/>
              <w:rPr>
                <w:rFonts w:ascii="Times New Roman" w:hAnsi="Times New Roman" w:cs="Times New Roman"/>
                <w:bCs/>
                <w:sz w:val="28"/>
                <w:szCs w:val="28"/>
              </w:rPr>
            </w:pPr>
            <w:r w:rsidRPr="00FC5087">
              <w:rPr>
                <w:rFonts w:ascii="Times New Roman" w:hAnsi="Times New Roman" w:cs="Times New Roman"/>
                <w:bCs/>
                <w:sz w:val="28"/>
                <w:szCs w:val="28"/>
              </w:rPr>
              <w:t>Директор</w:t>
            </w:r>
          </w:p>
        </w:tc>
        <w:tc>
          <w:tcPr>
            <w:tcW w:w="2189" w:type="dxa"/>
          </w:tcPr>
          <w:p w:rsidR="00150E19" w:rsidRPr="00FC5087" w:rsidRDefault="00150E19"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12500</w:t>
            </w:r>
          </w:p>
        </w:tc>
      </w:tr>
      <w:tr w:rsidR="00790874" w:rsidRPr="00FC5087" w:rsidTr="00054B06">
        <w:trPr>
          <w:trHeight w:val="45"/>
        </w:trPr>
        <w:tc>
          <w:tcPr>
            <w:tcW w:w="0" w:type="auto"/>
          </w:tcPr>
          <w:p w:rsidR="00790874" w:rsidRPr="00FC5087" w:rsidRDefault="00790874"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11</w:t>
            </w:r>
          </w:p>
        </w:tc>
        <w:tc>
          <w:tcPr>
            <w:tcW w:w="0" w:type="auto"/>
          </w:tcPr>
          <w:p w:rsidR="00790874" w:rsidRPr="00FC5087" w:rsidRDefault="00790874"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Приобретение расходных материалов для ламинатора</w:t>
            </w:r>
          </w:p>
        </w:tc>
        <w:tc>
          <w:tcPr>
            <w:tcW w:w="0" w:type="auto"/>
          </w:tcPr>
          <w:p w:rsidR="00790874" w:rsidRPr="00FC5087" w:rsidRDefault="00790874"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2018</w:t>
            </w:r>
          </w:p>
        </w:tc>
        <w:tc>
          <w:tcPr>
            <w:tcW w:w="0" w:type="auto"/>
          </w:tcPr>
          <w:p w:rsidR="00790874" w:rsidRPr="00FC5087" w:rsidRDefault="00790874" w:rsidP="00A704CC">
            <w:pPr>
              <w:jc w:val="both"/>
              <w:rPr>
                <w:rFonts w:ascii="Times New Roman" w:hAnsi="Times New Roman" w:cs="Times New Roman"/>
                <w:bCs/>
                <w:sz w:val="28"/>
                <w:szCs w:val="28"/>
              </w:rPr>
            </w:pPr>
            <w:r w:rsidRPr="00FC5087">
              <w:rPr>
                <w:rFonts w:ascii="Times New Roman" w:hAnsi="Times New Roman" w:cs="Times New Roman"/>
                <w:bCs/>
                <w:sz w:val="28"/>
                <w:szCs w:val="28"/>
              </w:rPr>
              <w:t>Директор</w:t>
            </w:r>
          </w:p>
        </w:tc>
        <w:tc>
          <w:tcPr>
            <w:tcW w:w="2189" w:type="dxa"/>
          </w:tcPr>
          <w:p w:rsidR="00790874" w:rsidRPr="00FC5087" w:rsidRDefault="00790874"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2750</w:t>
            </w:r>
          </w:p>
        </w:tc>
      </w:tr>
      <w:tr w:rsidR="00246C47" w:rsidRPr="00FC5087" w:rsidTr="00054B06">
        <w:trPr>
          <w:trHeight w:val="45"/>
        </w:trPr>
        <w:tc>
          <w:tcPr>
            <w:tcW w:w="0" w:type="auto"/>
            <w:hideMark/>
          </w:tcPr>
          <w:p w:rsidR="00246C47" w:rsidRPr="00FC5087" w:rsidRDefault="00150E19"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И</w:t>
            </w:r>
            <w:r w:rsidR="00246C47" w:rsidRPr="00FC5087">
              <w:rPr>
                <w:rFonts w:ascii="Times New Roman" w:hAnsi="Times New Roman" w:cs="Times New Roman"/>
                <w:b/>
                <w:bCs/>
                <w:sz w:val="28"/>
                <w:szCs w:val="28"/>
              </w:rPr>
              <w:t>того</w:t>
            </w:r>
          </w:p>
        </w:tc>
        <w:tc>
          <w:tcPr>
            <w:tcW w:w="0" w:type="auto"/>
            <w:hideMark/>
          </w:tcPr>
          <w:p w:rsidR="00246C47" w:rsidRPr="00FC5087" w:rsidRDefault="00246C47" w:rsidP="0065609E">
            <w:pPr>
              <w:jc w:val="both"/>
              <w:rPr>
                <w:rFonts w:ascii="Times New Roman" w:hAnsi="Times New Roman" w:cs="Times New Roman"/>
                <w:bCs/>
                <w:sz w:val="28"/>
                <w:szCs w:val="28"/>
              </w:rPr>
            </w:pPr>
          </w:p>
        </w:tc>
        <w:tc>
          <w:tcPr>
            <w:tcW w:w="0" w:type="auto"/>
            <w:hideMark/>
          </w:tcPr>
          <w:p w:rsidR="00246C47" w:rsidRPr="00FC5087" w:rsidRDefault="00246C47" w:rsidP="0065609E">
            <w:pPr>
              <w:jc w:val="both"/>
              <w:rPr>
                <w:rFonts w:ascii="Times New Roman" w:hAnsi="Times New Roman" w:cs="Times New Roman"/>
                <w:bCs/>
                <w:sz w:val="28"/>
                <w:szCs w:val="28"/>
              </w:rPr>
            </w:pPr>
          </w:p>
        </w:tc>
        <w:tc>
          <w:tcPr>
            <w:tcW w:w="0" w:type="auto"/>
            <w:hideMark/>
          </w:tcPr>
          <w:p w:rsidR="00246C47" w:rsidRPr="00FC5087" w:rsidRDefault="00246C47" w:rsidP="0065609E">
            <w:pPr>
              <w:jc w:val="both"/>
              <w:rPr>
                <w:rFonts w:ascii="Times New Roman" w:hAnsi="Times New Roman" w:cs="Times New Roman"/>
                <w:bCs/>
                <w:sz w:val="28"/>
                <w:szCs w:val="28"/>
              </w:rPr>
            </w:pPr>
          </w:p>
        </w:tc>
        <w:tc>
          <w:tcPr>
            <w:tcW w:w="2189" w:type="dxa"/>
            <w:hideMark/>
          </w:tcPr>
          <w:p w:rsidR="00246C47" w:rsidRPr="00FC5087" w:rsidRDefault="00790874" w:rsidP="00DF3446">
            <w:pPr>
              <w:jc w:val="both"/>
              <w:rPr>
                <w:rFonts w:ascii="Times New Roman" w:hAnsi="Times New Roman" w:cs="Times New Roman"/>
                <w:b/>
                <w:bCs/>
                <w:sz w:val="28"/>
                <w:szCs w:val="28"/>
              </w:rPr>
            </w:pPr>
            <w:r w:rsidRPr="00FC5087">
              <w:rPr>
                <w:rFonts w:ascii="Times New Roman" w:hAnsi="Times New Roman" w:cs="Times New Roman"/>
                <w:b/>
                <w:bCs/>
                <w:sz w:val="28"/>
                <w:szCs w:val="28"/>
              </w:rPr>
              <w:t>9</w:t>
            </w:r>
            <w:r w:rsidR="00DF3446">
              <w:rPr>
                <w:rFonts w:ascii="Times New Roman" w:hAnsi="Times New Roman" w:cs="Times New Roman"/>
                <w:b/>
                <w:bCs/>
                <w:sz w:val="28"/>
                <w:szCs w:val="28"/>
              </w:rPr>
              <w:t>9</w:t>
            </w:r>
            <w:r w:rsidRPr="00FC5087">
              <w:rPr>
                <w:rFonts w:ascii="Times New Roman" w:hAnsi="Times New Roman" w:cs="Times New Roman"/>
                <w:b/>
                <w:bCs/>
                <w:sz w:val="28"/>
                <w:szCs w:val="28"/>
              </w:rPr>
              <w:t xml:space="preserve">250 </w:t>
            </w:r>
            <w:r w:rsidR="00246C47" w:rsidRPr="00FC5087">
              <w:rPr>
                <w:rFonts w:ascii="Times New Roman" w:hAnsi="Times New Roman" w:cs="Times New Roman"/>
                <w:b/>
                <w:bCs/>
                <w:sz w:val="28"/>
                <w:szCs w:val="28"/>
              </w:rPr>
              <w:t>рублей</w:t>
            </w:r>
          </w:p>
        </w:tc>
      </w:tr>
    </w:tbl>
    <w:p w:rsidR="0065609E" w:rsidRPr="00FC5087" w:rsidRDefault="0065609E" w:rsidP="0065609E">
      <w:pPr>
        <w:spacing w:after="0"/>
        <w:jc w:val="both"/>
        <w:rPr>
          <w:rFonts w:ascii="Times New Roman" w:hAnsi="Times New Roman" w:cs="Times New Roman"/>
          <w:b/>
          <w:bCs/>
          <w:sz w:val="28"/>
          <w:szCs w:val="28"/>
        </w:rPr>
      </w:pPr>
    </w:p>
    <w:p w:rsidR="0065609E" w:rsidRDefault="0065609E"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65609E" w:rsidRPr="00DF3446" w:rsidRDefault="0065609E" w:rsidP="00DF3446">
      <w:pPr>
        <w:spacing w:after="0" w:line="240" w:lineRule="auto"/>
        <w:jc w:val="both"/>
        <w:rPr>
          <w:rFonts w:ascii="Times New Roman" w:hAnsi="Times New Roman" w:cs="Times New Roman"/>
          <w:b/>
          <w:sz w:val="24"/>
          <w:szCs w:val="24"/>
        </w:rPr>
      </w:pPr>
      <w:bookmarkStart w:id="0" w:name="_GoBack"/>
      <w:bookmarkEnd w:id="0"/>
      <w:r w:rsidRPr="00DF3446">
        <w:rPr>
          <w:rFonts w:ascii="Times New Roman" w:hAnsi="Times New Roman" w:cs="Times New Roman"/>
          <w:b/>
          <w:sz w:val="24"/>
          <w:szCs w:val="24"/>
        </w:rPr>
        <w:lastRenderedPageBreak/>
        <w:t>Литература</w:t>
      </w:r>
    </w:p>
    <w:p w:rsidR="0065609E" w:rsidRPr="00FC5087" w:rsidRDefault="0065609E" w:rsidP="00DF3446">
      <w:pPr>
        <w:pStyle w:val="a3"/>
        <w:numPr>
          <w:ilvl w:val="0"/>
          <w:numId w:val="33"/>
        </w:numPr>
        <w:jc w:val="both"/>
      </w:pPr>
      <w:r w:rsidRPr="00FC5087">
        <w:t>Федеральный  государственный  образовательный  стандарт  начального  общего</w:t>
      </w:r>
    </w:p>
    <w:p w:rsidR="0065609E" w:rsidRPr="00FC5087" w:rsidRDefault="0065609E" w:rsidP="00DF3446">
      <w:pPr>
        <w:spacing w:after="0" w:line="240" w:lineRule="auto"/>
        <w:jc w:val="both"/>
        <w:rPr>
          <w:rFonts w:ascii="Times New Roman" w:hAnsi="Times New Roman" w:cs="Times New Roman"/>
          <w:color w:val="002060"/>
          <w:sz w:val="24"/>
          <w:szCs w:val="24"/>
        </w:rPr>
      </w:pPr>
      <w:r w:rsidRPr="00FC5087">
        <w:rPr>
          <w:rFonts w:ascii="Times New Roman" w:hAnsi="Times New Roman" w:cs="Times New Roman"/>
          <w:sz w:val="24"/>
          <w:szCs w:val="24"/>
        </w:rPr>
        <w:t>образования (ФГОС НОО) [Текст]: утвержден приказом Министерства образования и науки Российской Федерации</w:t>
      </w:r>
      <w:r w:rsidRPr="00FC5087">
        <w:rPr>
          <w:rFonts w:ascii="Times New Roman" w:hAnsi="Times New Roman" w:cs="Times New Roman"/>
          <w:color w:val="002060"/>
          <w:sz w:val="24"/>
          <w:szCs w:val="24"/>
        </w:rPr>
        <w:t xml:space="preserve"> от 6.10.209,</w:t>
      </w:r>
      <w:r w:rsidRPr="00FC5087">
        <w:rPr>
          <w:rFonts w:ascii="Times New Roman" w:hAnsi="Times New Roman" w:cs="Times New Roman"/>
          <w:color w:val="002060"/>
          <w:sz w:val="24"/>
          <w:szCs w:val="24"/>
          <w:lang w:val="en-US"/>
        </w:rPr>
        <w:t>N</w:t>
      </w:r>
      <w:r w:rsidRPr="00FC5087">
        <w:rPr>
          <w:rFonts w:ascii="Times New Roman" w:hAnsi="Times New Roman" w:cs="Times New Roman"/>
          <w:color w:val="002060"/>
          <w:sz w:val="24"/>
          <w:szCs w:val="24"/>
        </w:rPr>
        <w:t xml:space="preserve"> 373</w:t>
      </w:r>
    </w:p>
    <w:p w:rsidR="0065609E" w:rsidRPr="00DF3446" w:rsidRDefault="0065609E" w:rsidP="00DF3446">
      <w:pPr>
        <w:pStyle w:val="a3"/>
        <w:numPr>
          <w:ilvl w:val="0"/>
          <w:numId w:val="33"/>
        </w:numPr>
        <w:jc w:val="both"/>
      </w:pPr>
      <w:r w:rsidRPr="00DF3446">
        <w:t>Федеральный  государственный  образовательный  стандарт  основного  общего</w:t>
      </w:r>
    </w:p>
    <w:p w:rsidR="0065609E" w:rsidRPr="00DF3446" w:rsidRDefault="0065609E" w:rsidP="00DF3446">
      <w:p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 xml:space="preserve">образования (ФГОС ООО) [Текст]: утвержден приказом Министерства образования и науки Российской Федерации от 17.12.2010, </w:t>
      </w:r>
      <w:r w:rsidRPr="00DF3446">
        <w:rPr>
          <w:rFonts w:ascii="Times New Roman" w:hAnsi="Times New Roman" w:cs="Times New Roman"/>
          <w:sz w:val="24"/>
          <w:szCs w:val="24"/>
          <w:lang w:val="en-US"/>
        </w:rPr>
        <w:t>N</w:t>
      </w:r>
      <w:r w:rsidRPr="00DF3446">
        <w:rPr>
          <w:rFonts w:ascii="Times New Roman" w:hAnsi="Times New Roman" w:cs="Times New Roman"/>
          <w:sz w:val="24"/>
          <w:szCs w:val="24"/>
        </w:rPr>
        <w:t xml:space="preserve"> 1897</w:t>
      </w:r>
    </w:p>
    <w:p w:rsidR="0065609E" w:rsidRPr="00DF3446" w:rsidRDefault="0065609E" w:rsidP="00DF3446">
      <w:pPr>
        <w:spacing w:after="0" w:line="240" w:lineRule="auto"/>
        <w:jc w:val="both"/>
        <w:rPr>
          <w:rFonts w:ascii="Times New Roman" w:hAnsi="Times New Roman" w:cs="Times New Roman"/>
          <w:b/>
          <w:sz w:val="24"/>
          <w:szCs w:val="24"/>
        </w:rPr>
      </w:pPr>
    </w:p>
    <w:p w:rsidR="0065609E" w:rsidRPr="00DF3446" w:rsidRDefault="0065609E" w:rsidP="00DF3446">
      <w:pPr>
        <w:spacing w:after="0" w:line="240" w:lineRule="auto"/>
        <w:jc w:val="both"/>
        <w:rPr>
          <w:rFonts w:ascii="Times New Roman" w:hAnsi="Times New Roman" w:cs="Times New Roman"/>
          <w:b/>
          <w:sz w:val="24"/>
          <w:szCs w:val="24"/>
        </w:rPr>
      </w:pPr>
      <w:proofErr w:type="spellStart"/>
      <w:r w:rsidRPr="00DF3446">
        <w:rPr>
          <w:rFonts w:ascii="Times New Roman" w:hAnsi="Times New Roman" w:cs="Times New Roman"/>
          <w:b/>
          <w:bCs/>
          <w:sz w:val="24"/>
          <w:szCs w:val="24"/>
          <w:lang w:val="en-US"/>
        </w:rPr>
        <w:t>Книги</w:t>
      </w:r>
      <w:proofErr w:type="spellEnd"/>
      <w:r w:rsidRPr="00DF3446">
        <w:rPr>
          <w:rFonts w:ascii="Times New Roman" w:hAnsi="Times New Roman" w:cs="Times New Roman"/>
          <w:b/>
          <w:bCs/>
          <w:sz w:val="24"/>
          <w:szCs w:val="24"/>
          <w:lang w:val="en-US"/>
        </w:rPr>
        <w:t xml:space="preserve">, </w:t>
      </w:r>
      <w:proofErr w:type="spellStart"/>
      <w:r w:rsidRPr="00DF3446">
        <w:rPr>
          <w:rFonts w:ascii="Times New Roman" w:hAnsi="Times New Roman" w:cs="Times New Roman"/>
          <w:b/>
          <w:bCs/>
          <w:sz w:val="24"/>
          <w:szCs w:val="24"/>
          <w:lang w:val="en-US"/>
        </w:rPr>
        <w:t>статьи</w:t>
      </w:r>
      <w:proofErr w:type="spellEnd"/>
    </w:p>
    <w:p w:rsidR="0065609E" w:rsidRPr="00DF3446" w:rsidRDefault="0065609E" w:rsidP="00DF3446">
      <w:pPr>
        <w:spacing w:after="0" w:line="240" w:lineRule="auto"/>
        <w:jc w:val="both"/>
        <w:rPr>
          <w:rFonts w:ascii="Times New Roman" w:hAnsi="Times New Roman" w:cs="Times New Roman"/>
          <w:sz w:val="24"/>
          <w:szCs w:val="24"/>
          <w:lang w:val="en-US"/>
        </w:rPr>
      </w:pP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proofErr w:type="spellStart"/>
      <w:r w:rsidRPr="00DF3446">
        <w:rPr>
          <w:rFonts w:ascii="Times New Roman" w:hAnsi="Times New Roman" w:cs="Times New Roman"/>
          <w:sz w:val="24"/>
          <w:szCs w:val="24"/>
        </w:rPr>
        <w:t>Айзенк</w:t>
      </w:r>
      <w:proofErr w:type="spellEnd"/>
      <w:r w:rsidRPr="00DF3446">
        <w:rPr>
          <w:rFonts w:ascii="Times New Roman" w:hAnsi="Times New Roman" w:cs="Times New Roman"/>
          <w:sz w:val="24"/>
          <w:szCs w:val="24"/>
        </w:rPr>
        <w:t xml:space="preserve"> Г.Ю. Проверьте свои способности. – М., Педагогика – Пресс, 1997.</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Дружинин В.Н. Психодиагностика общих способностей. – М.: Издательский центр « Академия», 1996.</w:t>
      </w:r>
    </w:p>
    <w:p w:rsidR="0065609E" w:rsidRPr="00DF3446" w:rsidRDefault="0065609E" w:rsidP="00DF3446">
      <w:pPr>
        <w:pStyle w:val="a3"/>
        <w:numPr>
          <w:ilvl w:val="0"/>
          <w:numId w:val="27"/>
        </w:numPr>
        <w:ind w:left="0"/>
        <w:jc w:val="both"/>
      </w:pPr>
      <w:r w:rsidRPr="00DF3446">
        <w:t>Е.А.Климов. Психология профессионального самоопределения. – М.: Издательский центр «Академия», 2004.</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Пономаренко Л.П., Белоусова Р.В. Основы психологии для старшеклассников: Пособие для педагога: В 2 ч. – М.: ВЛАДОС, 2003. – Ч.2.</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Пряжников Н.С. Методы активизации профессионального и личностного самоопределения: Учебно - методическое пособие. – Из-во Московского психолого-социального института; Воронеж: Из-во НПО «МОДЭК», 2002. (Серия «Библи</w:t>
      </w:r>
      <w:r w:rsidR="00246C47" w:rsidRPr="00DF3446">
        <w:rPr>
          <w:rFonts w:ascii="Times New Roman" w:hAnsi="Times New Roman" w:cs="Times New Roman"/>
          <w:sz w:val="24"/>
          <w:szCs w:val="24"/>
        </w:rPr>
        <w:t>отека школьного психолога»), 2012</w:t>
      </w:r>
      <w:r w:rsidRPr="00DF3446">
        <w:rPr>
          <w:rFonts w:ascii="Times New Roman" w:hAnsi="Times New Roman" w:cs="Times New Roman"/>
          <w:sz w:val="24"/>
          <w:szCs w:val="24"/>
        </w:rPr>
        <w:t>.</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Пряжников Н.С. Методы активизации профессионального самоопределения. – М.: Инсти</w:t>
      </w:r>
      <w:r w:rsidR="00246C47" w:rsidRPr="00DF3446">
        <w:rPr>
          <w:rFonts w:ascii="Times New Roman" w:hAnsi="Times New Roman" w:cs="Times New Roman"/>
          <w:sz w:val="24"/>
          <w:szCs w:val="24"/>
        </w:rPr>
        <w:t>тут практической психологии, 2010</w:t>
      </w:r>
      <w:r w:rsidRPr="00DF3446">
        <w:rPr>
          <w:rFonts w:ascii="Times New Roman" w:hAnsi="Times New Roman" w:cs="Times New Roman"/>
          <w:sz w:val="24"/>
          <w:szCs w:val="24"/>
        </w:rPr>
        <w:t>.</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proofErr w:type="spellStart"/>
      <w:r w:rsidRPr="00DF3446">
        <w:rPr>
          <w:rFonts w:ascii="Times New Roman" w:hAnsi="Times New Roman" w:cs="Times New Roman"/>
          <w:sz w:val="24"/>
          <w:szCs w:val="24"/>
        </w:rPr>
        <w:t>Пряжников</w:t>
      </w:r>
      <w:proofErr w:type="spellEnd"/>
      <w:r w:rsidRPr="00DF3446">
        <w:rPr>
          <w:rFonts w:ascii="Times New Roman" w:hAnsi="Times New Roman" w:cs="Times New Roman"/>
          <w:sz w:val="24"/>
          <w:szCs w:val="24"/>
        </w:rPr>
        <w:t xml:space="preserve"> Н.С. Профессиональное и личностное самоопределение. – М., </w:t>
      </w:r>
      <w:r w:rsidR="00246C47" w:rsidRPr="00DF3446">
        <w:rPr>
          <w:rFonts w:ascii="Times New Roman" w:hAnsi="Times New Roman" w:cs="Times New Roman"/>
          <w:sz w:val="24"/>
          <w:szCs w:val="24"/>
        </w:rPr>
        <w:t>2008.</w:t>
      </w:r>
      <w:r w:rsidRPr="00DF3446">
        <w:rPr>
          <w:rFonts w:ascii="Times New Roman" w:hAnsi="Times New Roman" w:cs="Times New Roman"/>
          <w:sz w:val="24"/>
          <w:szCs w:val="24"/>
        </w:rPr>
        <w:t>.</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proofErr w:type="gramStart"/>
      <w:r w:rsidRPr="00DF3446">
        <w:rPr>
          <w:rFonts w:ascii="Times New Roman" w:hAnsi="Times New Roman" w:cs="Times New Roman"/>
          <w:sz w:val="24"/>
          <w:szCs w:val="24"/>
        </w:rPr>
        <w:t>Пряжников Н.С. Профориентация в школе: игры, упражнения, опросники (8-11</w:t>
      </w:r>
      <w:proofErr w:type="gramEnd"/>
    </w:p>
    <w:p w:rsidR="0065609E" w:rsidRPr="00DF3446" w:rsidRDefault="0065609E" w:rsidP="00DF3446">
      <w:pPr>
        <w:spacing w:after="0" w:line="240" w:lineRule="auto"/>
        <w:jc w:val="both"/>
        <w:rPr>
          <w:rFonts w:ascii="Times New Roman" w:hAnsi="Times New Roman" w:cs="Times New Roman"/>
          <w:sz w:val="24"/>
          <w:szCs w:val="24"/>
          <w:lang w:val="en-US"/>
        </w:rPr>
      </w:pPr>
      <w:proofErr w:type="spellStart"/>
      <w:proofErr w:type="gramStart"/>
      <w:r w:rsidRPr="00DF3446">
        <w:rPr>
          <w:rFonts w:ascii="Times New Roman" w:hAnsi="Times New Roman" w:cs="Times New Roman"/>
          <w:sz w:val="24"/>
          <w:szCs w:val="24"/>
          <w:lang w:val="en-US"/>
        </w:rPr>
        <w:t>классы</w:t>
      </w:r>
      <w:proofErr w:type="spellEnd"/>
      <w:proofErr w:type="gramEnd"/>
      <w:r w:rsidRPr="00DF3446">
        <w:rPr>
          <w:rFonts w:ascii="Times New Roman" w:hAnsi="Times New Roman" w:cs="Times New Roman"/>
          <w:sz w:val="24"/>
          <w:szCs w:val="24"/>
          <w:lang w:val="en-US"/>
        </w:rPr>
        <w:t xml:space="preserve">). – </w:t>
      </w:r>
      <w:proofErr w:type="gramStart"/>
      <w:r w:rsidRPr="00DF3446">
        <w:rPr>
          <w:rFonts w:ascii="Times New Roman" w:hAnsi="Times New Roman" w:cs="Times New Roman"/>
          <w:sz w:val="24"/>
          <w:szCs w:val="24"/>
          <w:lang w:val="en-US"/>
        </w:rPr>
        <w:t>М.:</w:t>
      </w:r>
      <w:proofErr w:type="gramEnd"/>
      <w:r w:rsidRPr="00DF3446">
        <w:rPr>
          <w:rFonts w:ascii="Times New Roman" w:hAnsi="Times New Roman" w:cs="Times New Roman"/>
          <w:sz w:val="24"/>
          <w:szCs w:val="24"/>
          <w:lang w:val="en-US"/>
        </w:rPr>
        <w:t xml:space="preserve"> ВАКО, 2005.</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Психологический словарь</w:t>
      </w:r>
      <w:r w:rsidR="00246C47" w:rsidRPr="00DF3446">
        <w:rPr>
          <w:rFonts w:ascii="Times New Roman" w:hAnsi="Times New Roman" w:cs="Times New Roman"/>
          <w:sz w:val="24"/>
          <w:szCs w:val="24"/>
        </w:rPr>
        <w:t>. Кн. 1,2. – М.: Педагогика, 200</w:t>
      </w:r>
      <w:r w:rsidRPr="00DF3446">
        <w:rPr>
          <w:rFonts w:ascii="Times New Roman" w:hAnsi="Times New Roman" w:cs="Times New Roman"/>
          <w:sz w:val="24"/>
          <w:szCs w:val="24"/>
        </w:rPr>
        <w:t>8.</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Путь к профессии: основы активной позиции на рынке труда: Учебное пособие для учащихся старших классов школ / Ж.Н.Безус, Ю.П. Жукова, И.В.Кузнецова и др. – Ярославль: Центр «Ресурс», 2003.</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Резапкина Г.В. Я и моя профессия. Программа профессионального самоопред</w:t>
      </w:r>
      <w:r w:rsidR="00246C47" w:rsidRPr="00DF3446">
        <w:rPr>
          <w:rFonts w:ascii="Times New Roman" w:hAnsi="Times New Roman" w:cs="Times New Roman"/>
          <w:sz w:val="24"/>
          <w:szCs w:val="24"/>
        </w:rPr>
        <w:t>еления для подростков. – М., 2012</w:t>
      </w:r>
    </w:p>
    <w:p w:rsidR="0065609E" w:rsidRPr="00DF3446" w:rsidRDefault="00054B06" w:rsidP="00DF3446">
      <w:pPr>
        <w:tabs>
          <w:tab w:val="left" w:pos="1335"/>
        </w:tabs>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ab/>
      </w:r>
    </w:p>
    <w:p w:rsidR="0065609E" w:rsidRPr="00DF3446" w:rsidRDefault="0065609E" w:rsidP="00DF3446">
      <w:pPr>
        <w:spacing w:after="0" w:line="240" w:lineRule="auto"/>
        <w:jc w:val="both"/>
        <w:rPr>
          <w:rFonts w:ascii="Times New Roman" w:hAnsi="Times New Roman" w:cs="Times New Roman"/>
          <w:sz w:val="24"/>
          <w:szCs w:val="24"/>
          <w:lang w:val="en-US"/>
        </w:rPr>
      </w:pPr>
      <w:proofErr w:type="spellStart"/>
      <w:r w:rsidRPr="00DF3446">
        <w:rPr>
          <w:rFonts w:ascii="Times New Roman" w:hAnsi="Times New Roman" w:cs="Times New Roman"/>
          <w:b/>
          <w:bCs/>
          <w:sz w:val="24"/>
          <w:szCs w:val="24"/>
          <w:lang w:val="en-US"/>
        </w:rPr>
        <w:t>Электронныеисточники</w:t>
      </w:r>
      <w:proofErr w:type="spellEnd"/>
    </w:p>
    <w:p w:rsidR="0065609E" w:rsidRPr="00DF3446" w:rsidRDefault="0065609E" w:rsidP="00DF3446">
      <w:pPr>
        <w:spacing w:after="0" w:line="240" w:lineRule="auto"/>
        <w:jc w:val="both"/>
        <w:rPr>
          <w:rFonts w:ascii="Times New Roman" w:hAnsi="Times New Roman" w:cs="Times New Roman"/>
          <w:sz w:val="24"/>
          <w:szCs w:val="24"/>
          <w:lang w:val="en-US"/>
        </w:rPr>
      </w:pPr>
    </w:p>
    <w:p w:rsidR="0065609E" w:rsidRPr="00DF3446" w:rsidRDefault="0065609E" w:rsidP="00DF3446">
      <w:pPr>
        <w:numPr>
          <w:ilvl w:val="0"/>
          <w:numId w:val="29"/>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 xml:space="preserve">Официальный сайт ФГОС: </w:t>
      </w:r>
      <w:hyperlink r:id="rId29" w:history="1">
        <w:r w:rsidRPr="00DF3446">
          <w:rPr>
            <w:rStyle w:val="a7"/>
            <w:rFonts w:ascii="Times New Roman" w:hAnsi="Times New Roman" w:cs="Times New Roman"/>
            <w:color w:val="auto"/>
            <w:sz w:val="24"/>
            <w:szCs w:val="24"/>
            <w:lang w:val="en-US"/>
          </w:rPr>
          <w:t>http</w:t>
        </w:r>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standart</w:t>
        </w:r>
        <w:proofErr w:type="spellEnd"/>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edu</w:t>
        </w:r>
        <w:proofErr w:type="spellEnd"/>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ru</w:t>
        </w:r>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catalog</w:t>
        </w:r>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aspx</w:t>
        </w:r>
        <w:proofErr w:type="spellEnd"/>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CatalogID</w:t>
        </w:r>
        <w:proofErr w:type="spellEnd"/>
        <w:r w:rsidRPr="00DF3446">
          <w:rPr>
            <w:rStyle w:val="a7"/>
            <w:rFonts w:ascii="Times New Roman" w:hAnsi="Times New Roman" w:cs="Times New Roman"/>
            <w:color w:val="auto"/>
            <w:sz w:val="24"/>
            <w:szCs w:val="24"/>
          </w:rPr>
          <w:t>=224</w:t>
        </w:r>
      </w:hyperlink>
    </w:p>
    <w:p w:rsidR="0065609E" w:rsidRPr="00DF3446" w:rsidRDefault="0065609E" w:rsidP="00DF3446">
      <w:pPr>
        <w:spacing w:after="0" w:line="240" w:lineRule="auto"/>
        <w:jc w:val="both"/>
        <w:rPr>
          <w:rFonts w:ascii="Times New Roman" w:hAnsi="Times New Roman" w:cs="Times New Roman"/>
          <w:sz w:val="24"/>
          <w:szCs w:val="24"/>
        </w:rPr>
      </w:pPr>
    </w:p>
    <w:p w:rsidR="0065609E" w:rsidRPr="00DF3446" w:rsidRDefault="0065609E" w:rsidP="00DF3446">
      <w:pPr>
        <w:numPr>
          <w:ilvl w:val="0"/>
          <w:numId w:val="29"/>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 xml:space="preserve">«Особенности работы учителя по реализации требований ФГОС и оценке их достижений» </w:t>
      </w:r>
      <w:proofErr w:type="gramStart"/>
      <w:r w:rsidRPr="00DF3446">
        <w:rPr>
          <w:rFonts w:ascii="Times New Roman" w:hAnsi="Times New Roman" w:cs="Times New Roman"/>
          <w:b/>
          <w:bCs/>
          <w:sz w:val="24"/>
          <w:szCs w:val="24"/>
        </w:rPr>
        <w:t>–</w:t>
      </w:r>
      <w:r w:rsidRPr="00DF3446">
        <w:rPr>
          <w:rFonts w:ascii="Times New Roman" w:hAnsi="Times New Roman" w:cs="Times New Roman"/>
          <w:sz w:val="24"/>
          <w:szCs w:val="24"/>
        </w:rPr>
        <w:t>Л</w:t>
      </w:r>
      <w:proofErr w:type="gramEnd"/>
      <w:r w:rsidRPr="00DF3446">
        <w:rPr>
          <w:rFonts w:ascii="Times New Roman" w:hAnsi="Times New Roman" w:cs="Times New Roman"/>
          <w:sz w:val="24"/>
          <w:szCs w:val="24"/>
        </w:rPr>
        <w:t>огинова Ольга Борисовна, к.п.н., заместитель руководителя Научно-образовательного центра издательства «Просвещение»</w:t>
      </w:r>
      <w:r w:rsidR="00DF3446" w:rsidRPr="00DF3446">
        <w:rPr>
          <w:rFonts w:ascii="Times New Roman" w:hAnsi="Times New Roman" w:cs="Times New Roman"/>
          <w:sz w:val="24"/>
          <w:szCs w:val="24"/>
        </w:rPr>
        <w:t xml:space="preserve"> -</w:t>
      </w:r>
    </w:p>
    <w:p w:rsidR="0065609E" w:rsidRPr="00DF3446" w:rsidRDefault="0065609E" w:rsidP="00DF3446">
      <w:p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Ссылка для просмотра</w:t>
      </w:r>
      <w:r w:rsidRPr="00DF3446">
        <w:rPr>
          <w:rFonts w:ascii="Times New Roman" w:hAnsi="Times New Roman" w:cs="Times New Roman"/>
          <w:b/>
          <w:bCs/>
          <w:sz w:val="24"/>
          <w:szCs w:val="24"/>
        </w:rPr>
        <w:t>:</w:t>
      </w:r>
      <w:hyperlink r:id="rId30" w:history="1">
        <w:r w:rsidRPr="00DF3446">
          <w:rPr>
            <w:rStyle w:val="a7"/>
            <w:rFonts w:ascii="Times New Roman" w:hAnsi="Times New Roman" w:cs="Times New Roman"/>
            <w:color w:val="auto"/>
            <w:sz w:val="24"/>
            <w:szCs w:val="24"/>
            <w:lang w:val="en-US"/>
          </w:rPr>
          <w:t>http</w:t>
        </w:r>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connect</w:t>
        </w:r>
        <w:r w:rsidRPr="00DF3446">
          <w:rPr>
            <w:rStyle w:val="a7"/>
            <w:rFonts w:ascii="Times New Roman" w:hAnsi="Times New Roman" w:cs="Times New Roman"/>
            <w:color w:val="auto"/>
            <w:sz w:val="24"/>
            <w:szCs w:val="24"/>
          </w:rPr>
          <w:t>1.</w:t>
        </w:r>
        <w:r w:rsidRPr="00DF3446">
          <w:rPr>
            <w:rStyle w:val="a7"/>
            <w:rFonts w:ascii="Times New Roman" w:hAnsi="Times New Roman" w:cs="Times New Roman"/>
            <w:color w:val="auto"/>
            <w:sz w:val="24"/>
            <w:szCs w:val="24"/>
            <w:lang w:val="en-US"/>
          </w:rPr>
          <w:t>webinar</w:t>
        </w:r>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ru</w:t>
        </w:r>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play</w:t>
        </w:r>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prosv</w:t>
        </w:r>
        <w:proofErr w:type="spellEnd"/>
        <w:r w:rsidRPr="00DF3446">
          <w:rPr>
            <w:rStyle w:val="a7"/>
            <w:rFonts w:ascii="Times New Roman" w:hAnsi="Times New Roman" w:cs="Times New Roman"/>
            <w:color w:val="auto"/>
            <w:sz w:val="24"/>
            <w:szCs w:val="24"/>
          </w:rPr>
          <w:t>/31289-5.03-</w:t>
        </w:r>
      </w:hyperlink>
    </w:p>
    <w:p w:rsidR="0065609E" w:rsidRPr="00DF3446" w:rsidRDefault="0065609E" w:rsidP="00DF3446">
      <w:pPr>
        <w:spacing w:after="0" w:line="240" w:lineRule="auto"/>
        <w:jc w:val="both"/>
        <w:rPr>
          <w:rFonts w:ascii="Times New Roman" w:hAnsi="Times New Roman" w:cs="Times New Roman"/>
          <w:sz w:val="24"/>
          <w:szCs w:val="24"/>
        </w:rPr>
      </w:pPr>
    </w:p>
    <w:p w:rsidR="0065609E" w:rsidRPr="00DF3446" w:rsidRDefault="0065609E" w:rsidP="00DF3446">
      <w:pPr>
        <w:numPr>
          <w:ilvl w:val="0"/>
          <w:numId w:val="29"/>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 xml:space="preserve">«Духовно-нравственное развитие и воспитание школьников во ФГОС общего образования» </w:t>
      </w:r>
      <w:proofErr w:type="gramStart"/>
      <w:r w:rsidRPr="00DF3446">
        <w:rPr>
          <w:rFonts w:ascii="Times New Roman" w:hAnsi="Times New Roman" w:cs="Times New Roman"/>
          <w:sz w:val="24"/>
          <w:szCs w:val="24"/>
        </w:rPr>
        <w:t>–Д</w:t>
      </w:r>
      <w:proofErr w:type="gramEnd"/>
      <w:r w:rsidRPr="00DF3446">
        <w:rPr>
          <w:rFonts w:ascii="Times New Roman" w:hAnsi="Times New Roman" w:cs="Times New Roman"/>
          <w:sz w:val="24"/>
          <w:szCs w:val="24"/>
        </w:rPr>
        <w:t xml:space="preserve">анилюк Александр Ярославович, д.п.н., член-корреспондент РАО, доцент, профессор кафедры педагогики Московского государственного открытого педагогического университета им. М.А. Шолохова, заместитель главного редактора журнала «Педагогика». Ссылка для просмотра: </w:t>
      </w:r>
      <w:hyperlink r:id="rId31" w:history="1">
        <w:r w:rsidRPr="00DF3446">
          <w:rPr>
            <w:rStyle w:val="a7"/>
            <w:rFonts w:ascii="Times New Roman" w:hAnsi="Times New Roman" w:cs="Times New Roman"/>
            <w:color w:val="auto"/>
            <w:sz w:val="24"/>
            <w:szCs w:val="24"/>
            <w:lang w:val="en-US"/>
          </w:rPr>
          <w:t>http</w:t>
        </w:r>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connect</w:t>
        </w:r>
        <w:r w:rsidRPr="00DF3446">
          <w:rPr>
            <w:rStyle w:val="a7"/>
            <w:rFonts w:ascii="Times New Roman" w:hAnsi="Times New Roman" w:cs="Times New Roman"/>
            <w:color w:val="auto"/>
            <w:sz w:val="24"/>
            <w:szCs w:val="24"/>
          </w:rPr>
          <w:t>1.</w:t>
        </w:r>
        <w:r w:rsidRPr="00DF3446">
          <w:rPr>
            <w:rStyle w:val="a7"/>
            <w:rFonts w:ascii="Times New Roman" w:hAnsi="Times New Roman" w:cs="Times New Roman"/>
            <w:color w:val="auto"/>
            <w:sz w:val="24"/>
            <w:szCs w:val="24"/>
            <w:lang w:val="en-US"/>
          </w:rPr>
          <w:t>webinar</w:t>
        </w:r>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ru</w:t>
        </w:r>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play</w:t>
        </w:r>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prosv</w:t>
        </w:r>
        <w:proofErr w:type="spellEnd"/>
        <w:r w:rsidRPr="00DF3446">
          <w:rPr>
            <w:rStyle w:val="a7"/>
            <w:rFonts w:ascii="Times New Roman" w:hAnsi="Times New Roman" w:cs="Times New Roman"/>
            <w:color w:val="auto"/>
            <w:sz w:val="24"/>
            <w:szCs w:val="24"/>
          </w:rPr>
          <w:t>/4752-</w:t>
        </w:r>
        <w:proofErr w:type="spellStart"/>
        <w:r w:rsidRPr="00DF3446">
          <w:rPr>
            <w:rStyle w:val="a7"/>
            <w:rFonts w:ascii="Times New Roman" w:hAnsi="Times New Roman" w:cs="Times New Roman"/>
            <w:color w:val="auto"/>
            <w:sz w:val="24"/>
            <w:szCs w:val="24"/>
            <w:lang w:val="en-US"/>
          </w:rPr>
          <w:t>danilyk</w:t>
        </w:r>
        <w:proofErr w:type="spellEnd"/>
      </w:hyperlink>
    </w:p>
    <w:p w:rsidR="0065609E" w:rsidRPr="00DF3446" w:rsidRDefault="0065609E" w:rsidP="00DF3446">
      <w:pPr>
        <w:spacing w:after="0" w:line="240" w:lineRule="auto"/>
        <w:jc w:val="both"/>
        <w:rPr>
          <w:rFonts w:ascii="Times New Roman" w:hAnsi="Times New Roman" w:cs="Times New Roman"/>
          <w:sz w:val="24"/>
          <w:szCs w:val="24"/>
        </w:rPr>
      </w:pPr>
    </w:p>
    <w:p w:rsidR="0065609E" w:rsidRPr="00DF3446" w:rsidRDefault="0065609E" w:rsidP="00246C47">
      <w:pPr>
        <w:numPr>
          <w:ilvl w:val="0"/>
          <w:numId w:val="29"/>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 xml:space="preserve">«Мониторинг духовно-нравственного развития и воспитания младших школьников» </w:t>
      </w:r>
      <w:proofErr w:type="gramStart"/>
      <w:r w:rsidRPr="00DF3446">
        <w:rPr>
          <w:rFonts w:ascii="Times New Roman" w:hAnsi="Times New Roman" w:cs="Times New Roman"/>
          <w:sz w:val="24"/>
          <w:szCs w:val="24"/>
        </w:rPr>
        <w:t>–Л</w:t>
      </w:r>
      <w:proofErr w:type="gramEnd"/>
      <w:r w:rsidRPr="00DF3446">
        <w:rPr>
          <w:rFonts w:ascii="Times New Roman" w:hAnsi="Times New Roman" w:cs="Times New Roman"/>
          <w:sz w:val="24"/>
          <w:szCs w:val="24"/>
        </w:rPr>
        <w:t xml:space="preserve">огинова Анастасия Аркадьевна, </w:t>
      </w:r>
      <w:proofErr w:type="spellStart"/>
      <w:r w:rsidRPr="00DF3446">
        <w:rPr>
          <w:rFonts w:ascii="Times New Roman" w:hAnsi="Times New Roman" w:cs="Times New Roman"/>
          <w:sz w:val="24"/>
          <w:szCs w:val="24"/>
        </w:rPr>
        <w:t>к.псх.н</w:t>
      </w:r>
      <w:proofErr w:type="spellEnd"/>
      <w:r w:rsidRPr="00DF3446">
        <w:rPr>
          <w:rFonts w:ascii="Times New Roman" w:hAnsi="Times New Roman" w:cs="Times New Roman"/>
          <w:sz w:val="24"/>
          <w:szCs w:val="24"/>
        </w:rPr>
        <w:t xml:space="preserve">, ведущий научный сотрудник Центра образовательных проектов издательства «Просвещение».Ссылка для просмотра: </w:t>
      </w:r>
      <w:hyperlink r:id="rId32" w:history="1">
        <w:r w:rsidRPr="00DF3446">
          <w:rPr>
            <w:rStyle w:val="a7"/>
            <w:rFonts w:ascii="Times New Roman" w:hAnsi="Times New Roman" w:cs="Times New Roman"/>
            <w:color w:val="auto"/>
            <w:sz w:val="24"/>
            <w:szCs w:val="24"/>
            <w:lang w:val="en-US"/>
          </w:rPr>
          <w:t>http</w:t>
        </w:r>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connect</w:t>
        </w:r>
        <w:r w:rsidRPr="00DF3446">
          <w:rPr>
            <w:rStyle w:val="a7"/>
            <w:rFonts w:ascii="Times New Roman" w:hAnsi="Times New Roman" w:cs="Times New Roman"/>
            <w:color w:val="auto"/>
            <w:sz w:val="24"/>
            <w:szCs w:val="24"/>
          </w:rPr>
          <w:t>1.</w:t>
        </w:r>
        <w:r w:rsidRPr="00DF3446">
          <w:rPr>
            <w:rStyle w:val="a7"/>
            <w:rFonts w:ascii="Times New Roman" w:hAnsi="Times New Roman" w:cs="Times New Roman"/>
            <w:color w:val="auto"/>
            <w:sz w:val="24"/>
            <w:szCs w:val="24"/>
            <w:lang w:val="en-US"/>
          </w:rPr>
          <w:t>webinar</w:t>
        </w:r>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ru</w:t>
        </w:r>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play</w:t>
        </w:r>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prosv</w:t>
        </w:r>
        <w:proofErr w:type="spellEnd"/>
        <w:r w:rsidRPr="00DF3446">
          <w:rPr>
            <w:rStyle w:val="a7"/>
            <w:rFonts w:ascii="Times New Roman" w:hAnsi="Times New Roman" w:cs="Times New Roman"/>
            <w:color w:val="auto"/>
            <w:sz w:val="24"/>
            <w:szCs w:val="24"/>
          </w:rPr>
          <w:t>/4774-</w:t>
        </w:r>
        <w:proofErr w:type="spellStart"/>
        <w:r w:rsidRPr="00DF3446">
          <w:rPr>
            <w:rStyle w:val="a7"/>
            <w:rFonts w:ascii="Times New Roman" w:hAnsi="Times New Roman" w:cs="Times New Roman"/>
            <w:color w:val="auto"/>
            <w:sz w:val="24"/>
            <w:szCs w:val="24"/>
            <w:lang w:val="en-US"/>
          </w:rPr>
          <w:t>loginova</w:t>
        </w:r>
        <w:proofErr w:type="spellEnd"/>
      </w:hyperlink>
    </w:p>
    <w:sectPr w:rsidR="0065609E" w:rsidRPr="00DF3446" w:rsidSect="00150E19">
      <w:footerReference w:type="default" r:id="rId33"/>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6FC" w:rsidRDefault="002726FC" w:rsidP="00534367">
      <w:pPr>
        <w:spacing w:after="0" w:line="240" w:lineRule="auto"/>
      </w:pPr>
      <w:r>
        <w:separator/>
      </w:r>
    </w:p>
  </w:endnote>
  <w:endnote w:type="continuationSeparator" w:id="0">
    <w:p w:rsidR="002726FC" w:rsidRDefault="002726FC" w:rsidP="00534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MT">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4019"/>
    </w:sdtPr>
    <w:sdtContent>
      <w:p w:rsidR="00B0382A" w:rsidRDefault="009B67B7">
        <w:pPr>
          <w:pStyle w:val="a8"/>
          <w:jc w:val="center"/>
        </w:pPr>
        <w:fldSimple w:instr=" PAGE   \* MERGEFORMAT ">
          <w:r w:rsidR="005C3339">
            <w:rPr>
              <w:noProof/>
            </w:rPr>
            <w:t>12</w:t>
          </w:r>
        </w:fldSimple>
      </w:p>
    </w:sdtContent>
  </w:sdt>
  <w:p w:rsidR="00B0382A" w:rsidRDefault="00B0382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2040"/>
    </w:sdtPr>
    <w:sdtContent>
      <w:p w:rsidR="00B0382A" w:rsidRDefault="009B67B7">
        <w:pPr>
          <w:pStyle w:val="a8"/>
          <w:jc w:val="center"/>
        </w:pPr>
        <w:fldSimple w:instr=" PAGE   \* MERGEFORMAT ">
          <w:r w:rsidR="005C3339">
            <w:rPr>
              <w:noProof/>
            </w:rPr>
            <w:t>36</w:t>
          </w:r>
        </w:fldSimple>
      </w:p>
    </w:sdtContent>
  </w:sdt>
  <w:p w:rsidR="00B0382A" w:rsidRDefault="00B038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6FC" w:rsidRDefault="002726FC" w:rsidP="00534367">
      <w:pPr>
        <w:spacing w:after="0" w:line="240" w:lineRule="auto"/>
      </w:pPr>
      <w:r>
        <w:separator/>
      </w:r>
    </w:p>
  </w:footnote>
  <w:footnote w:type="continuationSeparator" w:id="0">
    <w:p w:rsidR="002726FC" w:rsidRDefault="002726FC" w:rsidP="00534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nsid w:val="0000323B"/>
    <w:multiLevelType w:val="hybridMultilevel"/>
    <w:tmpl w:val="DC48652E"/>
    <w:lvl w:ilvl="0" w:tplc="165415E6">
      <w:start w:val="1"/>
      <w:numFmt w:val="decimal"/>
      <w:lvlText w:val="%1."/>
      <w:lvlJc w:val="left"/>
    </w:lvl>
    <w:lvl w:ilvl="1" w:tplc="91DA0414">
      <w:numFmt w:val="decimal"/>
      <w:lvlText w:val=""/>
      <w:lvlJc w:val="left"/>
    </w:lvl>
    <w:lvl w:ilvl="2" w:tplc="F084B6C0">
      <w:numFmt w:val="decimal"/>
      <w:lvlText w:val=""/>
      <w:lvlJc w:val="left"/>
    </w:lvl>
    <w:lvl w:ilvl="3" w:tplc="5EC6579E">
      <w:numFmt w:val="decimal"/>
      <w:lvlText w:val=""/>
      <w:lvlJc w:val="left"/>
    </w:lvl>
    <w:lvl w:ilvl="4" w:tplc="E56E52EA">
      <w:numFmt w:val="decimal"/>
      <w:lvlText w:val=""/>
      <w:lvlJc w:val="left"/>
    </w:lvl>
    <w:lvl w:ilvl="5" w:tplc="6622BC68">
      <w:numFmt w:val="decimal"/>
      <w:lvlText w:val=""/>
      <w:lvlJc w:val="left"/>
    </w:lvl>
    <w:lvl w:ilvl="6" w:tplc="608E7E90">
      <w:numFmt w:val="decimal"/>
      <w:lvlText w:val=""/>
      <w:lvlJc w:val="left"/>
    </w:lvl>
    <w:lvl w:ilvl="7" w:tplc="D69801F6">
      <w:numFmt w:val="decimal"/>
      <w:lvlText w:val=""/>
      <w:lvlJc w:val="left"/>
    </w:lvl>
    <w:lvl w:ilvl="8" w:tplc="8FC04218">
      <w:numFmt w:val="decimal"/>
      <w:lvlText w:val=""/>
      <w:lvlJc w:val="left"/>
    </w:lvl>
  </w:abstractNum>
  <w:abstractNum w:abstractNumId="8">
    <w:nsid w:val="000063CB"/>
    <w:multiLevelType w:val="hybridMultilevel"/>
    <w:tmpl w:val="53A41772"/>
    <w:lvl w:ilvl="0" w:tplc="DDD0FF70">
      <w:start w:val="5"/>
      <w:numFmt w:val="decimal"/>
      <w:lvlText w:val="%1."/>
      <w:lvlJc w:val="left"/>
    </w:lvl>
    <w:lvl w:ilvl="1" w:tplc="0A327230">
      <w:numFmt w:val="decimal"/>
      <w:lvlText w:val=""/>
      <w:lvlJc w:val="left"/>
    </w:lvl>
    <w:lvl w:ilvl="2" w:tplc="0DA62036">
      <w:numFmt w:val="decimal"/>
      <w:lvlText w:val=""/>
      <w:lvlJc w:val="left"/>
    </w:lvl>
    <w:lvl w:ilvl="3" w:tplc="43080ABC">
      <w:numFmt w:val="decimal"/>
      <w:lvlText w:val=""/>
      <w:lvlJc w:val="left"/>
    </w:lvl>
    <w:lvl w:ilvl="4" w:tplc="4C5A8FEC">
      <w:numFmt w:val="decimal"/>
      <w:lvlText w:val=""/>
      <w:lvlJc w:val="left"/>
    </w:lvl>
    <w:lvl w:ilvl="5" w:tplc="EEDAADAC">
      <w:numFmt w:val="decimal"/>
      <w:lvlText w:val=""/>
      <w:lvlJc w:val="left"/>
    </w:lvl>
    <w:lvl w:ilvl="6" w:tplc="2D488262">
      <w:numFmt w:val="decimal"/>
      <w:lvlText w:val=""/>
      <w:lvlJc w:val="left"/>
    </w:lvl>
    <w:lvl w:ilvl="7" w:tplc="8A5A30CE">
      <w:numFmt w:val="decimal"/>
      <w:lvlText w:val=""/>
      <w:lvlJc w:val="left"/>
    </w:lvl>
    <w:lvl w:ilvl="8" w:tplc="BD02ACAE">
      <w:numFmt w:val="decimal"/>
      <w:lvlText w:val=""/>
      <w:lvlJc w:val="left"/>
    </w:lvl>
  </w:abstractNum>
  <w:abstractNum w:abstractNumId="9">
    <w:nsid w:val="00006BFC"/>
    <w:multiLevelType w:val="hybridMultilevel"/>
    <w:tmpl w:val="FE860C4C"/>
    <w:lvl w:ilvl="0" w:tplc="255211F2">
      <w:start w:val="6"/>
      <w:numFmt w:val="decimal"/>
      <w:lvlText w:val="%1."/>
      <w:lvlJc w:val="left"/>
    </w:lvl>
    <w:lvl w:ilvl="1" w:tplc="D92AC38E">
      <w:numFmt w:val="decimal"/>
      <w:lvlText w:val=""/>
      <w:lvlJc w:val="left"/>
    </w:lvl>
    <w:lvl w:ilvl="2" w:tplc="DA5A6A9E">
      <w:numFmt w:val="decimal"/>
      <w:lvlText w:val=""/>
      <w:lvlJc w:val="left"/>
    </w:lvl>
    <w:lvl w:ilvl="3" w:tplc="B5F05640">
      <w:numFmt w:val="decimal"/>
      <w:lvlText w:val=""/>
      <w:lvlJc w:val="left"/>
    </w:lvl>
    <w:lvl w:ilvl="4" w:tplc="2C10CC40">
      <w:numFmt w:val="decimal"/>
      <w:lvlText w:val=""/>
      <w:lvlJc w:val="left"/>
    </w:lvl>
    <w:lvl w:ilvl="5" w:tplc="580E981C">
      <w:numFmt w:val="decimal"/>
      <w:lvlText w:val=""/>
      <w:lvlJc w:val="left"/>
    </w:lvl>
    <w:lvl w:ilvl="6" w:tplc="E84AF582">
      <w:numFmt w:val="decimal"/>
      <w:lvlText w:val=""/>
      <w:lvlJc w:val="left"/>
    </w:lvl>
    <w:lvl w:ilvl="7" w:tplc="22D80468">
      <w:numFmt w:val="decimal"/>
      <w:lvlText w:val=""/>
      <w:lvlJc w:val="left"/>
    </w:lvl>
    <w:lvl w:ilvl="8" w:tplc="59C406F8">
      <w:numFmt w:val="decimal"/>
      <w:lvlText w:val=""/>
      <w:lvlJc w:val="left"/>
    </w:lvl>
  </w:abstractNum>
  <w:abstractNum w:abstractNumId="10">
    <w:nsid w:val="00007F96"/>
    <w:multiLevelType w:val="hybridMultilevel"/>
    <w:tmpl w:val="D0F87844"/>
    <w:lvl w:ilvl="0" w:tplc="4936F1AC">
      <w:start w:val="1"/>
      <w:numFmt w:val="decimal"/>
      <w:lvlText w:val="%1."/>
      <w:lvlJc w:val="left"/>
    </w:lvl>
    <w:lvl w:ilvl="1" w:tplc="12AE20D2">
      <w:numFmt w:val="decimal"/>
      <w:lvlText w:val=""/>
      <w:lvlJc w:val="left"/>
    </w:lvl>
    <w:lvl w:ilvl="2" w:tplc="A30E019A">
      <w:numFmt w:val="decimal"/>
      <w:lvlText w:val=""/>
      <w:lvlJc w:val="left"/>
    </w:lvl>
    <w:lvl w:ilvl="3" w:tplc="C1EAE750">
      <w:numFmt w:val="decimal"/>
      <w:lvlText w:val=""/>
      <w:lvlJc w:val="left"/>
    </w:lvl>
    <w:lvl w:ilvl="4" w:tplc="AB32292A">
      <w:numFmt w:val="decimal"/>
      <w:lvlText w:val=""/>
      <w:lvlJc w:val="left"/>
    </w:lvl>
    <w:lvl w:ilvl="5" w:tplc="8DBC0774">
      <w:numFmt w:val="decimal"/>
      <w:lvlText w:val=""/>
      <w:lvlJc w:val="left"/>
    </w:lvl>
    <w:lvl w:ilvl="6" w:tplc="5FE66ABC">
      <w:numFmt w:val="decimal"/>
      <w:lvlText w:val=""/>
      <w:lvlJc w:val="left"/>
    </w:lvl>
    <w:lvl w:ilvl="7" w:tplc="353C87B4">
      <w:numFmt w:val="decimal"/>
      <w:lvlText w:val=""/>
      <w:lvlJc w:val="left"/>
    </w:lvl>
    <w:lvl w:ilvl="8" w:tplc="A90EF99A">
      <w:numFmt w:val="decimal"/>
      <w:lvlText w:val=""/>
      <w:lvlJc w:val="left"/>
    </w:lvl>
  </w:abstractNum>
  <w:abstractNum w:abstractNumId="11">
    <w:nsid w:val="00007FF5"/>
    <w:multiLevelType w:val="hybridMultilevel"/>
    <w:tmpl w:val="3CE8DE68"/>
    <w:lvl w:ilvl="0" w:tplc="B7F49632">
      <w:start w:val="18"/>
      <w:numFmt w:val="decimal"/>
      <w:lvlText w:val="%1."/>
      <w:lvlJc w:val="left"/>
    </w:lvl>
    <w:lvl w:ilvl="1" w:tplc="9CA285D4">
      <w:numFmt w:val="decimal"/>
      <w:lvlText w:val=""/>
      <w:lvlJc w:val="left"/>
    </w:lvl>
    <w:lvl w:ilvl="2" w:tplc="838653A2">
      <w:numFmt w:val="decimal"/>
      <w:lvlText w:val=""/>
      <w:lvlJc w:val="left"/>
    </w:lvl>
    <w:lvl w:ilvl="3" w:tplc="D730D198">
      <w:numFmt w:val="decimal"/>
      <w:lvlText w:val=""/>
      <w:lvlJc w:val="left"/>
    </w:lvl>
    <w:lvl w:ilvl="4" w:tplc="2DFEEBA4">
      <w:numFmt w:val="decimal"/>
      <w:lvlText w:val=""/>
      <w:lvlJc w:val="left"/>
    </w:lvl>
    <w:lvl w:ilvl="5" w:tplc="7B34FA06">
      <w:numFmt w:val="decimal"/>
      <w:lvlText w:val=""/>
      <w:lvlJc w:val="left"/>
    </w:lvl>
    <w:lvl w:ilvl="6" w:tplc="753C0518">
      <w:numFmt w:val="decimal"/>
      <w:lvlText w:val=""/>
      <w:lvlJc w:val="left"/>
    </w:lvl>
    <w:lvl w:ilvl="7" w:tplc="CD2CCD62">
      <w:numFmt w:val="decimal"/>
      <w:lvlText w:val=""/>
      <w:lvlJc w:val="left"/>
    </w:lvl>
    <w:lvl w:ilvl="8" w:tplc="C3807AF2">
      <w:numFmt w:val="decimal"/>
      <w:lvlText w:val=""/>
      <w:lvlJc w:val="left"/>
    </w:lvl>
  </w:abstractNum>
  <w:abstractNum w:abstractNumId="12">
    <w:nsid w:val="028E30E8"/>
    <w:multiLevelType w:val="multilevel"/>
    <w:tmpl w:val="C02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443B5F"/>
    <w:multiLevelType w:val="hybridMultilevel"/>
    <w:tmpl w:val="45F68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D55F72"/>
    <w:multiLevelType w:val="hybridMultilevel"/>
    <w:tmpl w:val="09E4B478"/>
    <w:lvl w:ilvl="0" w:tplc="690EA0BE">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E62A46"/>
    <w:multiLevelType w:val="hybridMultilevel"/>
    <w:tmpl w:val="0A0CCF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4A8175C"/>
    <w:multiLevelType w:val="multilevel"/>
    <w:tmpl w:val="DF64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AC49B4"/>
    <w:multiLevelType w:val="multilevel"/>
    <w:tmpl w:val="9046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7428F2"/>
    <w:multiLevelType w:val="hybridMultilevel"/>
    <w:tmpl w:val="F724CB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A6C4B15"/>
    <w:multiLevelType w:val="multilevel"/>
    <w:tmpl w:val="3720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B14F5B"/>
    <w:multiLevelType w:val="hybridMultilevel"/>
    <w:tmpl w:val="B92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4C2870"/>
    <w:multiLevelType w:val="hybridMultilevel"/>
    <w:tmpl w:val="22B6187E"/>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6007B5"/>
    <w:multiLevelType w:val="hybridMultilevel"/>
    <w:tmpl w:val="B30682EA"/>
    <w:lvl w:ilvl="0" w:tplc="31EA4F98">
      <w:numFmt w:val="bullet"/>
      <w:lvlText w:val="·"/>
      <w:lvlJc w:val="left"/>
      <w:pPr>
        <w:ind w:left="1350" w:hanging="360"/>
      </w:pPr>
      <w:rPr>
        <w:rFonts w:ascii="Trebuchet MS" w:eastAsia="Times New Roman" w:hAnsi="Trebuchet MS" w:cs="Times New Roman" w:hint="default"/>
        <w:color w:val="000000"/>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3CAF38BD"/>
    <w:multiLevelType w:val="multilevel"/>
    <w:tmpl w:val="DF64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704027"/>
    <w:multiLevelType w:val="multilevel"/>
    <w:tmpl w:val="A27E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5518E1"/>
    <w:multiLevelType w:val="hybridMultilevel"/>
    <w:tmpl w:val="4E52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22584C"/>
    <w:multiLevelType w:val="hybridMultilevel"/>
    <w:tmpl w:val="6770D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5A7D26"/>
    <w:multiLevelType w:val="hybridMultilevel"/>
    <w:tmpl w:val="ECD41498"/>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7F5433"/>
    <w:multiLevelType w:val="hybridMultilevel"/>
    <w:tmpl w:val="B9F4639A"/>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F613D1"/>
    <w:multiLevelType w:val="multilevel"/>
    <w:tmpl w:val="E9C8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046878"/>
    <w:multiLevelType w:val="hybridMultilevel"/>
    <w:tmpl w:val="06F68522"/>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420C6F"/>
    <w:multiLevelType w:val="hybridMultilevel"/>
    <w:tmpl w:val="F684AC8E"/>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EC6935"/>
    <w:multiLevelType w:val="hybridMultilevel"/>
    <w:tmpl w:val="E3F27072"/>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C3105B"/>
    <w:multiLevelType w:val="hybridMultilevel"/>
    <w:tmpl w:val="52EA4F86"/>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724F33"/>
    <w:multiLevelType w:val="multilevel"/>
    <w:tmpl w:val="4AA6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D96B65"/>
    <w:multiLevelType w:val="hybridMultilevel"/>
    <w:tmpl w:val="A20E8428"/>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A5549"/>
    <w:multiLevelType w:val="hybridMultilevel"/>
    <w:tmpl w:val="00ECCABC"/>
    <w:lvl w:ilvl="0" w:tplc="E2D0D272">
      <w:start w:val="2"/>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855FC0"/>
    <w:multiLevelType w:val="hybridMultilevel"/>
    <w:tmpl w:val="0BAABC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D5738E7"/>
    <w:multiLevelType w:val="multilevel"/>
    <w:tmpl w:val="65A4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4"/>
  </w:num>
  <w:num w:numId="3">
    <w:abstractNumId w:val="38"/>
  </w:num>
  <w:num w:numId="4">
    <w:abstractNumId w:val="34"/>
  </w:num>
  <w:num w:numId="5">
    <w:abstractNumId w:val="23"/>
  </w:num>
  <w:num w:numId="6">
    <w:abstractNumId w:val="19"/>
  </w:num>
  <w:num w:numId="7">
    <w:abstractNumId w:val="29"/>
  </w:num>
  <w:num w:numId="8">
    <w:abstractNumId w:val="22"/>
  </w:num>
  <w:num w:numId="9">
    <w:abstractNumId w:val="27"/>
  </w:num>
  <w:num w:numId="10">
    <w:abstractNumId w:val="32"/>
  </w:num>
  <w:num w:numId="11">
    <w:abstractNumId w:val="31"/>
  </w:num>
  <w:num w:numId="12">
    <w:abstractNumId w:val="30"/>
  </w:num>
  <w:num w:numId="13">
    <w:abstractNumId w:val="36"/>
  </w:num>
  <w:num w:numId="14">
    <w:abstractNumId w:val="21"/>
  </w:num>
  <w:num w:numId="15">
    <w:abstractNumId w:val="35"/>
  </w:num>
  <w:num w:numId="16">
    <w:abstractNumId w:val="28"/>
  </w:num>
  <w:num w:numId="17">
    <w:abstractNumId w:val="1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8"/>
  </w:num>
  <w:num w:numId="26">
    <w:abstractNumId w:val="9"/>
  </w:num>
  <w:num w:numId="27">
    <w:abstractNumId w:val="10"/>
  </w:num>
  <w:num w:numId="28">
    <w:abstractNumId w:val="11"/>
  </w:num>
  <w:num w:numId="29">
    <w:abstractNumId w:val="7"/>
  </w:num>
  <w:num w:numId="30">
    <w:abstractNumId w:val="26"/>
  </w:num>
  <w:num w:numId="31">
    <w:abstractNumId w:val="14"/>
  </w:num>
  <w:num w:numId="32">
    <w:abstractNumId w:val="13"/>
  </w:num>
  <w:num w:numId="33">
    <w:abstractNumId w:val="25"/>
  </w:num>
  <w:num w:numId="34">
    <w:abstractNumId w:val="15"/>
  </w:num>
  <w:num w:numId="35">
    <w:abstractNumId w:val="37"/>
  </w:num>
  <w:num w:numId="36">
    <w:abstractNumId w:val="20"/>
  </w:num>
  <w:num w:numId="37">
    <w:abstractNumId w:val="12"/>
  </w:num>
  <w:num w:numId="38">
    <w:abstractNumId w:val="33"/>
  </w:num>
  <w:num w:numId="39">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rsids>
    <w:rsidRoot w:val="008F013E"/>
    <w:rsid w:val="00052375"/>
    <w:rsid w:val="00054B06"/>
    <w:rsid w:val="00054D2C"/>
    <w:rsid w:val="00093602"/>
    <w:rsid w:val="000A3F53"/>
    <w:rsid w:val="000B1025"/>
    <w:rsid w:val="0010418A"/>
    <w:rsid w:val="00125851"/>
    <w:rsid w:val="001446D4"/>
    <w:rsid w:val="00150E19"/>
    <w:rsid w:val="001530D3"/>
    <w:rsid w:val="00156EC2"/>
    <w:rsid w:val="00176789"/>
    <w:rsid w:val="00177153"/>
    <w:rsid w:val="001D4164"/>
    <w:rsid w:val="00245966"/>
    <w:rsid w:val="00246C47"/>
    <w:rsid w:val="002726FC"/>
    <w:rsid w:val="0028665E"/>
    <w:rsid w:val="00290F85"/>
    <w:rsid w:val="002B018A"/>
    <w:rsid w:val="002C0820"/>
    <w:rsid w:val="00313572"/>
    <w:rsid w:val="00313F3C"/>
    <w:rsid w:val="00351BBD"/>
    <w:rsid w:val="00386DFF"/>
    <w:rsid w:val="00387F93"/>
    <w:rsid w:val="003E1918"/>
    <w:rsid w:val="003F762F"/>
    <w:rsid w:val="0047601C"/>
    <w:rsid w:val="005133D0"/>
    <w:rsid w:val="005314F8"/>
    <w:rsid w:val="00534367"/>
    <w:rsid w:val="00585437"/>
    <w:rsid w:val="005C3339"/>
    <w:rsid w:val="006039AA"/>
    <w:rsid w:val="00612C3F"/>
    <w:rsid w:val="0065609E"/>
    <w:rsid w:val="00696A5D"/>
    <w:rsid w:val="006A7547"/>
    <w:rsid w:val="006C6B12"/>
    <w:rsid w:val="006C79AB"/>
    <w:rsid w:val="006F49B4"/>
    <w:rsid w:val="00712D61"/>
    <w:rsid w:val="00721592"/>
    <w:rsid w:val="007265AB"/>
    <w:rsid w:val="00755D75"/>
    <w:rsid w:val="00770C9E"/>
    <w:rsid w:val="00784E13"/>
    <w:rsid w:val="00790874"/>
    <w:rsid w:val="007C16E6"/>
    <w:rsid w:val="007C6BC0"/>
    <w:rsid w:val="007F773F"/>
    <w:rsid w:val="00871C7F"/>
    <w:rsid w:val="008F013E"/>
    <w:rsid w:val="0091706F"/>
    <w:rsid w:val="00965AE0"/>
    <w:rsid w:val="0099164C"/>
    <w:rsid w:val="009A1A2A"/>
    <w:rsid w:val="009B67B7"/>
    <w:rsid w:val="00A704CC"/>
    <w:rsid w:val="00A83AAA"/>
    <w:rsid w:val="00A917A3"/>
    <w:rsid w:val="00A94C94"/>
    <w:rsid w:val="00AD36B9"/>
    <w:rsid w:val="00AD57CD"/>
    <w:rsid w:val="00B0382A"/>
    <w:rsid w:val="00B06EBA"/>
    <w:rsid w:val="00B214C9"/>
    <w:rsid w:val="00B22304"/>
    <w:rsid w:val="00B35928"/>
    <w:rsid w:val="00B67B25"/>
    <w:rsid w:val="00B7599A"/>
    <w:rsid w:val="00B92752"/>
    <w:rsid w:val="00BF2CB2"/>
    <w:rsid w:val="00C33E7A"/>
    <w:rsid w:val="00C34F99"/>
    <w:rsid w:val="00C53EA6"/>
    <w:rsid w:val="00C93571"/>
    <w:rsid w:val="00CE3545"/>
    <w:rsid w:val="00D50BCD"/>
    <w:rsid w:val="00D513C5"/>
    <w:rsid w:val="00DB385A"/>
    <w:rsid w:val="00DB4DBF"/>
    <w:rsid w:val="00DC4483"/>
    <w:rsid w:val="00DF3446"/>
    <w:rsid w:val="00E5302B"/>
    <w:rsid w:val="00E5766F"/>
    <w:rsid w:val="00E73904"/>
    <w:rsid w:val="00E87745"/>
    <w:rsid w:val="00E9189B"/>
    <w:rsid w:val="00EC38D4"/>
    <w:rsid w:val="00EC3F66"/>
    <w:rsid w:val="00F1261D"/>
    <w:rsid w:val="00F17750"/>
    <w:rsid w:val="00F40FB0"/>
    <w:rsid w:val="00F47060"/>
    <w:rsid w:val="00F510AB"/>
    <w:rsid w:val="00F709AA"/>
    <w:rsid w:val="00FB694B"/>
    <w:rsid w:val="00FC5087"/>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18A"/>
  </w:style>
  <w:style w:type="paragraph" w:styleId="1">
    <w:name w:val="heading 1"/>
    <w:basedOn w:val="a"/>
    <w:next w:val="a"/>
    <w:link w:val="10"/>
    <w:uiPriority w:val="9"/>
    <w:qFormat/>
    <w:rsid w:val="00DB385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1C7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51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6C6B12"/>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rsid w:val="006C6B12"/>
    <w:rPr>
      <w:rFonts w:ascii="Calibri" w:eastAsia="Times New Roman" w:hAnsi="Calibri" w:cs="Times New Roman"/>
      <w:lang w:eastAsia="ru-RU"/>
    </w:rPr>
  </w:style>
  <w:style w:type="character" w:styleId="a7">
    <w:name w:val="Hyperlink"/>
    <w:basedOn w:val="a0"/>
    <w:rsid w:val="006C6B12"/>
    <w:rPr>
      <w:color w:val="0000FF"/>
      <w:u w:val="single"/>
    </w:rPr>
  </w:style>
  <w:style w:type="paragraph" w:styleId="a8">
    <w:name w:val="footer"/>
    <w:basedOn w:val="a"/>
    <w:link w:val="a9"/>
    <w:uiPriority w:val="99"/>
    <w:unhideWhenUsed/>
    <w:rsid w:val="005343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4367"/>
  </w:style>
  <w:style w:type="table" w:styleId="aa">
    <w:name w:val="Table Grid"/>
    <w:basedOn w:val="a1"/>
    <w:uiPriority w:val="59"/>
    <w:rsid w:val="00313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041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418A"/>
    <w:rPr>
      <w:rFonts w:ascii="Tahoma" w:hAnsi="Tahoma" w:cs="Tahoma"/>
      <w:sz w:val="16"/>
      <w:szCs w:val="16"/>
    </w:rPr>
  </w:style>
  <w:style w:type="paragraph" w:styleId="ad">
    <w:name w:val="No Spacing"/>
    <w:uiPriority w:val="1"/>
    <w:qFormat/>
    <w:rsid w:val="00F40FB0"/>
    <w:pPr>
      <w:spacing w:after="0" w:line="240" w:lineRule="auto"/>
    </w:pPr>
    <w:rPr>
      <w:rFonts w:ascii="Calibri" w:eastAsia="Calibri" w:hAnsi="Calibri" w:cs="Calibri"/>
    </w:rPr>
  </w:style>
  <w:style w:type="character" w:customStyle="1" w:styleId="10">
    <w:name w:val="Заголовок 1 Знак"/>
    <w:basedOn w:val="a0"/>
    <w:link w:val="1"/>
    <w:uiPriority w:val="9"/>
    <w:rsid w:val="00DB385A"/>
    <w:rPr>
      <w:rFonts w:ascii="Cambria" w:eastAsia="Times New Roman" w:hAnsi="Cambria" w:cs="Times New Roman"/>
      <w:b/>
      <w:bCs/>
      <w:color w:val="365F91"/>
      <w:sz w:val="28"/>
      <w:szCs w:val="28"/>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47601C"/>
    <w:rPr>
      <w:rFonts w:ascii="Arial" w:hAnsi="Arial" w:cs="Arial" w:hint="default"/>
      <w:b/>
      <w:bCs/>
      <w:strike w:val="0"/>
      <w:dstrike w:val="0"/>
      <w:sz w:val="26"/>
      <w:szCs w:val="26"/>
      <w:u w:val="none"/>
      <w:effect w:val="none"/>
    </w:rPr>
  </w:style>
  <w:style w:type="character" w:customStyle="1" w:styleId="dash041e005f0431005f044b005f0447005f043d005f044b005f0439005f005fchar1char1">
    <w:name w:val="dash041e_005f0431_005f044b_005f0447_005f043d_005f044b_005f0439_005f_005fchar1__char1"/>
    <w:rsid w:val="0047601C"/>
    <w:rPr>
      <w:rFonts w:ascii="Times New Roman" w:hAnsi="Times New Roman"/>
      <w:sz w:val="24"/>
      <w:u w:val="none"/>
      <w:effect w:val="none"/>
    </w:rPr>
  </w:style>
  <w:style w:type="character" w:customStyle="1" w:styleId="apple-converted-space">
    <w:name w:val="apple-converted-space"/>
    <w:basedOn w:val="a0"/>
    <w:rsid w:val="0047601C"/>
  </w:style>
  <w:style w:type="paragraph" w:customStyle="1" w:styleId="Default">
    <w:name w:val="Default"/>
    <w:rsid w:val="007C16E6"/>
    <w:pPr>
      <w:autoSpaceDE w:val="0"/>
      <w:autoSpaceDN w:val="0"/>
      <w:adjustRightInd w:val="0"/>
      <w:spacing w:after="0" w:line="240" w:lineRule="auto"/>
    </w:pPr>
    <w:rPr>
      <w:rFonts w:ascii="Cambria" w:eastAsia="Calibri" w:hAnsi="Cambria" w:cs="Cambria"/>
      <w:color w:val="000000"/>
      <w:sz w:val="24"/>
      <w:szCs w:val="24"/>
      <w:lang w:eastAsia="ru-RU"/>
    </w:rPr>
  </w:style>
  <w:style w:type="character" w:styleId="ae">
    <w:name w:val="Strong"/>
    <w:basedOn w:val="a0"/>
    <w:uiPriority w:val="22"/>
    <w:qFormat/>
    <w:rsid w:val="00176789"/>
    <w:rPr>
      <w:b/>
      <w:bCs/>
    </w:rPr>
  </w:style>
  <w:style w:type="character" w:styleId="af">
    <w:name w:val="Emphasis"/>
    <w:basedOn w:val="a0"/>
    <w:uiPriority w:val="20"/>
    <w:qFormat/>
    <w:rsid w:val="00176789"/>
    <w:rPr>
      <w:i/>
      <w:iCs/>
    </w:rPr>
  </w:style>
  <w:style w:type="character" w:styleId="af0">
    <w:name w:val="FollowedHyperlink"/>
    <w:basedOn w:val="a0"/>
    <w:uiPriority w:val="99"/>
    <w:semiHidden/>
    <w:unhideWhenUsed/>
    <w:rsid w:val="00E530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C7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51B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40404">
      <w:bodyDiv w:val="1"/>
      <w:marLeft w:val="0"/>
      <w:marRight w:val="0"/>
      <w:marTop w:val="0"/>
      <w:marBottom w:val="0"/>
      <w:divBdr>
        <w:top w:val="none" w:sz="0" w:space="0" w:color="auto"/>
        <w:left w:val="none" w:sz="0" w:space="0" w:color="auto"/>
        <w:bottom w:val="none" w:sz="0" w:space="0" w:color="auto"/>
        <w:right w:val="none" w:sz="0" w:space="0" w:color="auto"/>
      </w:divBdr>
      <w:divsChild>
        <w:div w:id="1176922089">
          <w:marLeft w:val="0"/>
          <w:marRight w:val="0"/>
          <w:marTop w:val="0"/>
          <w:marBottom w:val="0"/>
          <w:divBdr>
            <w:top w:val="none" w:sz="0" w:space="0" w:color="auto"/>
            <w:left w:val="none" w:sz="0" w:space="0" w:color="auto"/>
            <w:bottom w:val="none" w:sz="0" w:space="0" w:color="auto"/>
            <w:right w:val="none" w:sz="0" w:space="0" w:color="auto"/>
          </w:divBdr>
          <w:divsChild>
            <w:div w:id="727538356">
              <w:marLeft w:val="0"/>
              <w:marRight w:val="0"/>
              <w:marTop w:val="0"/>
              <w:marBottom w:val="0"/>
              <w:divBdr>
                <w:top w:val="none" w:sz="0" w:space="0" w:color="auto"/>
                <w:left w:val="none" w:sz="0" w:space="0" w:color="auto"/>
                <w:bottom w:val="none" w:sz="0" w:space="0" w:color="auto"/>
                <w:right w:val="none" w:sz="0" w:space="0" w:color="auto"/>
              </w:divBdr>
              <w:divsChild>
                <w:div w:id="168179690">
                  <w:marLeft w:val="0"/>
                  <w:marRight w:val="0"/>
                  <w:marTop w:val="0"/>
                  <w:marBottom w:val="0"/>
                  <w:divBdr>
                    <w:top w:val="none" w:sz="0" w:space="0" w:color="auto"/>
                    <w:left w:val="none" w:sz="0" w:space="0" w:color="auto"/>
                    <w:bottom w:val="none" w:sz="0" w:space="0" w:color="auto"/>
                    <w:right w:val="none" w:sz="0" w:space="0" w:color="auto"/>
                  </w:divBdr>
                  <w:divsChild>
                    <w:div w:id="701591573">
                      <w:marLeft w:val="0"/>
                      <w:marRight w:val="0"/>
                      <w:marTop w:val="0"/>
                      <w:marBottom w:val="0"/>
                      <w:divBdr>
                        <w:top w:val="none" w:sz="0" w:space="0" w:color="auto"/>
                        <w:left w:val="none" w:sz="0" w:space="0" w:color="auto"/>
                        <w:bottom w:val="none" w:sz="0" w:space="0" w:color="auto"/>
                        <w:right w:val="none" w:sz="0" w:space="0" w:color="auto"/>
                      </w:divBdr>
                      <w:divsChild>
                        <w:div w:id="22294018">
                          <w:marLeft w:val="0"/>
                          <w:marRight w:val="0"/>
                          <w:marTop w:val="0"/>
                          <w:marBottom w:val="0"/>
                          <w:divBdr>
                            <w:top w:val="none" w:sz="0" w:space="0" w:color="auto"/>
                            <w:left w:val="none" w:sz="0" w:space="0" w:color="auto"/>
                            <w:bottom w:val="none" w:sz="0" w:space="0" w:color="auto"/>
                            <w:right w:val="none" w:sz="0" w:space="0" w:color="auto"/>
                          </w:divBdr>
                          <w:divsChild>
                            <w:div w:id="461072665">
                              <w:marLeft w:val="0"/>
                              <w:marRight w:val="0"/>
                              <w:marTop w:val="0"/>
                              <w:marBottom w:val="0"/>
                              <w:divBdr>
                                <w:top w:val="none" w:sz="0" w:space="0" w:color="auto"/>
                                <w:left w:val="none" w:sz="0" w:space="0" w:color="auto"/>
                                <w:bottom w:val="none" w:sz="0" w:space="0" w:color="auto"/>
                                <w:right w:val="none" w:sz="0" w:space="0" w:color="auto"/>
                              </w:divBdr>
                              <w:divsChild>
                                <w:div w:id="1195655360">
                                  <w:marLeft w:val="0"/>
                                  <w:marRight w:val="0"/>
                                  <w:marTop w:val="0"/>
                                  <w:marBottom w:val="0"/>
                                  <w:divBdr>
                                    <w:top w:val="none" w:sz="0" w:space="0" w:color="auto"/>
                                    <w:left w:val="none" w:sz="0" w:space="0" w:color="auto"/>
                                    <w:bottom w:val="none" w:sz="0" w:space="0" w:color="auto"/>
                                    <w:right w:val="none" w:sz="0" w:space="0" w:color="auto"/>
                                  </w:divBdr>
                                  <w:divsChild>
                                    <w:div w:id="1643732073">
                                      <w:marLeft w:val="0"/>
                                      <w:marRight w:val="0"/>
                                      <w:marTop w:val="0"/>
                                      <w:marBottom w:val="0"/>
                                      <w:divBdr>
                                        <w:top w:val="none" w:sz="0" w:space="0" w:color="auto"/>
                                        <w:left w:val="none" w:sz="0" w:space="0" w:color="auto"/>
                                        <w:bottom w:val="none" w:sz="0" w:space="0" w:color="auto"/>
                                        <w:right w:val="none" w:sz="0" w:space="0" w:color="auto"/>
                                      </w:divBdr>
                                      <w:divsChild>
                                        <w:div w:id="2120417799">
                                          <w:marLeft w:val="0"/>
                                          <w:marRight w:val="0"/>
                                          <w:marTop w:val="0"/>
                                          <w:marBottom w:val="0"/>
                                          <w:divBdr>
                                            <w:top w:val="none" w:sz="0" w:space="0" w:color="auto"/>
                                            <w:left w:val="none" w:sz="0" w:space="0" w:color="auto"/>
                                            <w:bottom w:val="none" w:sz="0" w:space="0" w:color="auto"/>
                                            <w:right w:val="none" w:sz="0" w:space="0" w:color="auto"/>
                                          </w:divBdr>
                                          <w:divsChild>
                                            <w:div w:id="387580101">
                                              <w:marLeft w:val="0"/>
                                              <w:marRight w:val="0"/>
                                              <w:marTop w:val="0"/>
                                              <w:marBottom w:val="0"/>
                                              <w:divBdr>
                                                <w:top w:val="none" w:sz="0" w:space="0" w:color="auto"/>
                                                <w:left w:val="none" w:sz="0" w:space="0" w:color="auto"/>
                                                <w:bottom w:val="none" w:sz="0" w:space="0" w:color="auto"/>
                                                <w:right w:val="none" w:sz="0" w:space="0" w:color="auto"/>
                                              </w:divBdr>
                                              <w:divsChild>
                                                <w:div w:id="1421174295">
                                                  <w:marLeft w:val="0"/>
                                                  <w:marRight w:val="0"/>
                                                  <w:marTop w:val="0"/>
                                                  <w:marBottom w:val="0"/>
                                                  <w:divBdr>
                                                    <w:top w:val="none" w:sz="0" w:space="0" w:color="auto"/>
                                                    <w:left w:val="none" w:sz="0" w:space="0" w:color="auto"/>
                                                    <w:bottom w:val="none" w:sz="0" w:space="0" w:color="auto"/>
                                                    <w:right w:val="none" w:sz="0" w:space="0" w:color="auto"/>
                                                  </w:divBdr>
                                                  <w:divsChild>
                                                    <w:div w:id="1274552458">
                                                      <w:marLeft w:val="0"/>
                                                      <w:marRight w:val="0"/>
                                                      <w:marTop w:val="0"/>
                                                      <w:marBottom w:val="0"/>
                                                      <w:divBdr>
                                                        <w:top w:val="none" w:sz="0" w:space="0" w:color="auto"/>
                                                        <w:left w:val="none" w:sz="0" w:space="0" w:color="auto"/>
                                                        <w:bottom w:val="none" w:sz="0" w:space="0" w:color="auto"/>
                                                        <w:right w:val="none" w:sz="0" w:space="0" w:color="auto"/>
                                                      </w:divBdr>
                                                      <w:divsChild>
                                                        <w:div w:id="453986361">
                                                          <w:marLeft w:val="0"/>
                                                          <w:marRight w:val="0"/>
                                                          <w:marTop w:val="0"/>
                                                          <w:marBottom w:val="0"/>
                                                          <w:divBdr>
                                                            <w:top w:val="none" w:sz="0" w:space="0" w:color="auto"/>
                                                            <w:left w:val="none" w:sz="0" w:space="0" w:color="auto"/>
                                                            <w:bottom w:val="none" w:sz="0" w:space="0" w:color="auto"/>
                                                            <w:right w:val="none" w:sz="0" w:space="0" w:color="auto"/>
                                                          </w:divBdr>
                                                          <w:divsChild>
                                                            <w:div w:id="1982037769">
                                                              <w:marLeft w:val="0"/>
                                                              <w:marRight w:val="0"/>
                                                              <w:marTop w:val="0"/>
                                                              <w:marBottom w:val="0"/>
                                                              <w:divBdr>
                                                                <w:top w:val="none" w:sz="0" w:space="0" w:color="auto"/>
                                                                <w:left w:val="none" w:sz="0" w:space="0" w:color="auto"/>
                                                                <w:bottom w:val="none" w:sz="0" w:space="0" w:color="auto"/>
                                                                <w:right w:val="none" w:sz="0" w:space="0" w:color="auto"/>
                                                              </w:divBdr>
                                                              <w:divsChild>
                                                                <w:div w:id="39060537">
                                                                  <w:marLeft w:val="0"/>
                                                                  <w:marRight w:val="0"/>
                                                                  <w:marTop w:val="0"/>
                                                                  <w:marBottom w:val="0"/>
                                                                  <w:divBdr>
                                                                    <w:top w:val="none" w:sz="0" w:space="0" w:color="auto"/>
                                                                    <w:left w:val="none" w:sz="0" w:space="0" w:color="auto"/>
                                                                    <w:bottom w:val="none" w:sz="0" w:space="0" w:color="auto"/>
                                                                    <w:right w:val="none" w:sz="0" w:space="0" w:color="auto"/>
                                                                  </w:divBdr>
                                                                  <w:divsChild>
                                                                    <w:div w:id="1862208279">
                                                                      <w:marLeft w:val="0"/>
                                                                      <w:marRight w:val="0"/>
                                                                      <w:marTop w:val="0"/>
                                                                      <w:marBottom w:val="0"/>
                                                                      <w:divBdr>
                                                                        <w:top w:val="none" w:sz="0" w:space="0" w:color="auto"/>
                                                                        <w:left w:val="none" w:sz="0" w:space="0" w:color="auto"/>
                                                                        <w:bottom w:val="none" w:sz="0" w:space="0" w:color="auto"/>
                                                                        <w:right w:val="none" w:sz="0" w:space="0" w:color="auto"/>
                                                                      </w:divBdr>
                                                                      <w:divsChild>
                                                                        <w:div w:id="591159402">
                                                                          <w:marLeft w:val="0"/>
                                                                          <w:marRight w:val="0"/>
                                                                          <w:marTop w:val="0"/>
                                                                          <w:marBottom w:val="0"/>
                                                                          <w:divBdr>
                                                                            <w:top w:val="none" w:sz="0" w:space="0" w:color="auto"/>
                                                                            <w:left w:val="none" w:sz="0" w:space="0" w:color="auto"/>
                                                                            <w:bottom w:val="none" w:sz="0" w:space="0" w:color="auto"/>
                                                                            <w:right w:val="none" w:sz="0" w:space="0" w:color="auto"/>
                                                                          </w:divBdr>
                                                                          <w:divsChild>
                                                                            <w:div w:id="186216891">
                                                                              <w:marLeft w:val="0"/>
                                                                              <w:marRight w:val="0"/>
                                                                              <w:marTop w:val="0"/>
                                                                              <w:marBottom w:val="0"/>
                                                                              <w:divBdr>
                                                                                <w:top w:val="none" w:sz="0" w:space="0" w:color="auto"/>
                                                                                <w:left w:val="none" w:sz="0" w:space="0" w:color="auto"/>
                                                                                <w:bottom w:val="none" w:sz="0" w:space="0" w:color="auto"/>
                                                                                <w:right w:val="none" w:sz="0" w:space="0" w:color="auto"/>
                                                                              </w:divBdr>
                                                                              <w:divsChild>
                                                                                <w:div w:id="7175304">
                                                                                  <w:marLeft w:val="0"/>
                                                                                  <w:marRight w:val="0"/>
                                                                                  <w:marTop w:val="0"/>
                                                                                  <w:marBottom w:val="0"/>
                                                                                  <w:divBdr>
                                                                                    <w:top w:val="none" w:sz="0" w:space="0" w:color="auto"/>
                                                                                    <w:left w:val="none" w:sz="0" w:space="0" w:color="auto"/>
                                                                                    <w:bottom w:val="none" w:sz="0" w:space="0" w:color="auto"/>
                                                                                    <w:right w:val="none" w:sz="0" w:space="0" w:color="auto"/>
                                                                                  </w:divBdr>
                                                                                  <w:divsChild>
                                                                                    <w:div w:id="1973897211">
                                                                                      <w:marLeft w:val="0"/>
                                                                                      <w:marRight w:val="0"/>
                                                                                      <w:marTop w:val="0"/>
                                                                                      <w:marBottom w:val="0"/>
                                                                                      <w:divBdr>
                                                                                        <w:top w:val="none" w:sz="0" w:space="0" w:color="auto"/>
                                                                                        <w:left w:val="none" w:sz="0" w:space="0" w:color="auto"/>
                                                                                        <w:bottom w:val="none" w:sz="0" w:space="0" w:color="auto"/>
                                                                                        <w:right w:val="none" w:sz="0" w:space="0" w:color="auto"/>
                                                                                      </w:divBdr>
                                                                                      <w:divsChild>
                                                                                        <w:div w:id="259064615">
                                                                                          <w:marLeft w:val="0"/>
                                                                                          <w:marRight w:val="0"/>
                                                                                          <w:marTop w:val="0"/>
                                                                                          <w:marBottom w:val="0"/>
                                                                                          <w:divBdr>
                                                                                            <w:top w:val="none" w:sz="0" w:space="0" w:color="auto"/>
                                                                                            <w:left w:val="none" w:sz="0" w:space="0" w:color="auto"/>
                                                                                            <w:bottom w:val="none" w:sz="0" w:space="0" w:color="auto"/>
                                                                                            <w:right w:val="none" w:sz="0" w:space="0" w:color="auto"/>
                                                                                          </w:divBdr>
                                                                                          <w:divsChild>
                                                                                            <w:div w:id="3559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9480">
                                                                              <w:marLeft w:val="0"/>
                                                                              <w:marRight w:val="0"/>
                                                                              <w:marTop w:val="0"/>
                                                                              <w:marBottom w:val="0"/>
                                                                              <w:divBdr>
                                                                                <w:top w:val="none" w:sz="0" w:space="0" w:color="auto"/>
                                                                                <w:left w:val="none" w:sz="0" w:space="0" w:color="auto"/>
                                                                                <w:bottom w:val="none" w:sz="0" w:space="0" w:color="auto"/>
                                                                                <w:right w:val="none" w:sz="0" w:space="0" w:color="auto"/>
                                                                              </w:divBdr>
                                                                              <w:divsChild>
                                                                                <w:div w:id="912857405">
                                                                                  <w:marLeft w:val="0"/>
                                                                                  <w:marRight w:val="0"/>
                                                                                  <w:marTop w:val="0"/>
                                                                                  <w:marBottom w:val="0"/>
                                                                                  <w:divBdr>
                                                                                    <w:top w:val="none" w:sz="0" w:space="0" w:color="auto"/>
                                                                                    <w:left w:val="none" w:sz="0" w:space="0" w:color="auto"/>
                                                                                    <w:bottom w:val="none" w:sz="0" w:space="0" w:color="auto"/>
                                                                                    <w:right w:val="none" w:sz="0" w:space="0" w:color="auto"/>
                                                                                  </w:divBdr>
                                                                                  <w:divsChild>
                                                                                    <w:div w:id="2090730351">
                                                                                      <w:marLeft w:val="0"/>
                                                                                      <w:marRight w:val="0"/>
                                                                                      <w:marTop w:val="0"/>
                                                                                      <w:marBottom w:val="0"/>
                                                                                      <w:divBdr>
                                                                                        <w:top w:val="none" w:sz="0" w:space="0" w:color="auto"/>
                                                                                        <w:left w:val="none" w:sz="0" w:space="0" w:color="auto"/>
                                                                                        <w:bottom w:val="none" w:sz="0" w:space="0" w:color="auto"/>
                                                                                        <w:right w:val="none" w:sz="0" w:space="0" w:color="auto"/>
                                                                                      </w:divBdr>
                                                                                      <w:divsChild>
                                                                                        <w:div w:id="1718621035">
                                                                                          <w:marLeft w:val="0"/>
                                                                                          <w:marRight w:val="0"/>
                                                                                          <w:marTop w:val="0"/>
                                                                                          <w:marBottom w:val="0"/>
                                                                                          <w:divBdr>
                                                                                            <w:top w:val="none" w:sz="0" w:space="0" w:color="auto"/>
                                                                                            <w:left w:val="none" w:sz="0" w:space="0" w:color="auto"/>
                                                                                            <w:bottom w:val="none" w:sz="0" w:space="0" w:color="auto"/>
                                                                                            <w:right w:val="none" w:sz="0" w:space="0" w:color="auto"/>
                                                                                          </w:divBdr>
                                                                                          <w:divsChild>
                                                                                            <w:div w:id="1111706085">
                                                                                              <w:marLeft w:val="0"/>
                                                                                              <w:marRight w:val="0"/>
                                                                                              <w:marTop w:val="0"/>
                                                                                              <w:marBottom w:val="0"/>
                                                                                              <w:divBdr>
                                                                                                <w:top w:val="none" w:sz="0" w:space="0" w:color="auto"/>
                                                                                                <w:left w:val="none" w:sz="0" w:space="0" w:color="auto"/>
                                                                                                <w:bottom w:val="none" w:sz="0" w:space="0" w:color="auto"/>
                                                                                                <w:right w:val="none" w:sz="0" w:space="0" w:color="auto"/>
                                                                                              </w:divBdr>
                                                                                            </w:div>
                                                                                            <w:div w:id="1696806158">
                                                                                              <w:marLeft w:val="0"/>
                                                                                              <w:marRight w:val="0"/>
                                                                                              <w:marTop w:val="0"/>
                                                                                              <w:marBottom w:val="0"/>
                                                                                              <w:divBdr>
                                                                                                <w:top w:val="none" w:sz="0" w:space="0" w:color="auto"/>
                                                                                                <w:left w:val="none" w:sz="0" w:space="0" w:color="auto"/>
                                                                                                <w:bottom w:val="none" w:sz="0" w:space="0" w:color="auto"/>
                                                                                                <w:right w:val="none" w:sz="0" w:space="0" w:color="auto"/>
                                                                                              </w:divBdr>
                                                                                            </w:div>
                                                                                            <w:div w:id="1768698617">
                                                                                              <w:marLeft w:val="0"/>
                                                                                              <w:marRight w:val="0"/>
                                                                                              <w:marTop w:val="0"/>
                                                                                              <w:marBottom w:val="0"/>
                                                                                              <w:divBdr>
                                                                                                <w:top w:val="none" w:sz="0" w:space="0" w:color="auto"/>
                                                                                                <w:left w:val="none" w:sz="0" w:space="0" w:color="auto"/>
                                                                                                <w:bottom w:val="none" w:sz="0" w:space="0" w:color="auto"/>
                                                                                                <w:right w:val="none" w:sz="0" w:space="0" w:color="auto"/>
                                                                                              </w:divBdr>
                                                                                            </w:div>
                                                                                            <w:div w:id="169443117">
                                                                                              <w:marLeft w:val="0"/>
                                                                                              <w:marRight w:val="0"/>
                                                                                              <w:marTop w:val="0"/>
                                                                                              <w:marBottom w:val="0"/>
                                                                                              <w:divBdr>
                                                                                                <w:top w:val="none" w:sz="0" w:space="0" w:color="auto"/>
                                                                                                <w:left w:val="none" w:sz="0" w:space="0" w:color="auto"/>
                                                                                                <w:bottom w:val="none" w:sz="0" w:space="0" w:color="auto"/>
                                                                                                <w:right w:val="none" w:sz="0" w:space="0" w:color="auto"/>
                                                                                              </w:divBdr>
                                                                                            </w:div>
                                                                                            <w:div w:id="411466935">
                                                                                              <w:marLeft w:val="0"/>
                                                                                              <w:marRight w:val="0"/>
                                                                                              <w:marTop w:val="0"/>
                                                                                              <w:marBottom w:val="0"/>
                                                                                              <w:divBdr>
                                                                                                <w:top w:val="none" w:sz="0" w:space="0" w:color="auto"/>
                                                                                                <w:left w:val="none" w:sz="0" w:space="0" w:color="auto"/>
                                                                                                <w:bottom w:val="none" w:sz="0" w:space="0" w:color="auto"/>
                                                                                                <w:right w:val="none" w:sz="0" w:space="0" w:color="auto"/>
                                                                                              </w:divBdr>
                                                                                            </w:div>
                                                                                            <w:div w:id="892347048">
                                                                                              <w:marLeft w:val="0"/>
                                                                                              <w:marRight w:val="0"/>
                                                                                              <w:marTop w:val="0"/>
                                                                                              <w:marBottom w:val="0"/>
                                                                                              <w:divBdr>
                                                                                                <w:top w:val="none" w:sz="0" w:space="0" w:color="auto"/>
                                                                                                <w:left w:val="none" w:sz="0" w:space="0" w:color="auto"/>
                                                                                                <w:bottom w:val="none" w:sz="0" w:space="0" w:color="auto"/>
                                                                                                <w:right w:val="none" w:sz="0" w:space="0" w:color="auto"/>
                                                                                              </w:divBdr>
                                                                                            </w:div>
                                                                                            <w:div w:id="3210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151089">
                                                                              <w:marLeft w:val="0"/>
                                                                              <w:marRight w:val="0"/>
                                                                              <w:marTop w:val="0"/>
                                                                              <w:marBottom w:val="0"/>
                                                                              <w:divBdr>
                                                                                <w:top w:val="none" w:sz="0" w:space="0" w:color="auto"/>
                                                                                <w:left w:val="none" w:sz="0" w:space="0" w:color="auto"/>
                                                                                <w:bottom w:val="none" w:sz="0" w:space="0" w:color="auto"/>
                                                                                <w:right w:val="none" w:sz="0" w:space="0" w:color="auto"/>
                                                                              </w:divBdr>
                                                                              <w:divsChild>
                                                                                <w:div w:id="510679067">
                                                                                  <w:marLeft w:val="0"/>
                                                                                  <w:marRight w:val="0"/>
                                                                                  <w:marTop w:val="0"/>
                                                                                  <w:marBottom w:val="0"/>
                                                                                  <w:divBdr>
                                                                                    <w:top w:val="none" w:sz="0" w:space="0" w:color="auto"/>
                                                                                    <w:left w:val="none" w:sz="0" w:space="0" w:color="auto"/>
                                                                                    <w:bottom w:val="none" w:sz="0" w:space="0" w:color="auto"/>
                                                                                    <w:right w:val="none" w:sz="0" w:space="0" w:color="auto"/>
                                                                                  </w:divBdr>
                                                                                  <w:divsChild>
                                                                                    <w:div w:id="772943040">
                                                                                      <w:marLeft w:val="0"/>
                                                                                      <w:marRight w:val="0"/>
                                                                                      <w:marTop w:val="0"/>
                                                                                      <w:marBottom w:val="0"/>
                                                                                      <w:divBdr>
                                                                                        <w:top w:val="none" w:sz="0" w:space="0" w:color="auto"/>
                                                                                        <w:left w:val="none" w:sz="0" w:space="0" w:color="auto"/>
                                                                                        <w:bottom w:val="none" w:sz="0" w:space="0" w:color="auto"/>
                                                                                        <w:right w:val="none" w:sz="0" w:space="0" w:color="auto"/>
                                                                                      </w:divBdr>
                                                                                    </w:div>
                                                                                    <w:div w:id="2116442500">
                                                                                      <w:marLeft w:val="0"/>
                                                                                      <w:marRight w:val="0"/>
                                                                                      <w:marTop w:val="0"/>
                                                                                      <w:marBottom w:val="0"/>
                                                                                      <w:divBdr>
                                                                                        <w:top w:val="none" w:sz="0" w:space="0" w:color="auto"/>
                                                                                        <w:left w:val="none" w:sz="0" w:space="0" w:color="auto"/>
                                                                                        <w:bottom w:val="none" w:sz="0" w:space="0" w:color="auto"/>
                                                                                        <w:right w:val="none" w:sz="0" w:space="0" w:color="auto"/>
                                                                                      </w:divBdr>
                                                                                      <w:divsChild>
                                                                                        <w:div w:id="1530996172">
                                                                                          <w:marLeft w:val="0"/>
                                                                                          <w:marRight w:val="0"/>
                                                                                          <w:marTop w:val="0"/>
                                                                                          <w:marBottom w:val="0"/>
                                                                                          <w:divBdr>
                                                                                            <w:top w:val="none" w:sz="0" w:space="0" w:color="auto"/>
                                                                                            <w:left w:val="none" w:sz="0" w:space="0" w:color="auto"/>
                                                                                            <w:bottom w:val="none" w:sz="0" w:space="0" w:color="auto"/>
                                                                                            <w:right w:val="none" w:sz="0" w:space="0" w:color="auto"/>
                                                                                          </w:divBdr>
                                                                                        </w:div>
                                                                                        <w:div w:id="304285968">
                                                                                          <w:marLeft w:val="0"/>
                                                                                          <w:marRight w:val="0"/>
                                                                                          <w:marTop w:val="0"/>
                                                                                          <w:marBottom w:val="0"/>
                                                                                          <w:divBdr>
                                                                                            <w:top w:val="none" w:sz="0" w:space="0" w:color="auto"/>
                                                                                            <w:left w:val="none" w:sz="0" w:space="0" w:color="auto"/>
                                                                                            <w:bottom w:val="none" w:sz="0" w:space="0" w:color="auto"/>
                                                                                            <w:right w:val="none" w:sz="0" w:space="0" w:color="auto"/>
                                                                                          </w:divBdr>
                                                                                        </w:div>
                                                                                        <w:div w:id="961956659">
                                                                                          <w:marLeft w:val="0"/>
                                                                                          <w:marRight w:val="0"/>
                                                                                          <w:marTop w:val="0"/>
                                                                                          <w:marBottom w:val="0"/>
                                                                                          <w:divBdr>
                                                                                            <w:top w:val="none" w:sz="0" w:space="0" w:color="auto"/>
                                                                                            <w:left w:val="none" w:sz="0" w:space="0" w:color="auto"/>
                                                                                            <w:bottom w:val="none" w:sz="0" w:space="0" w:color="auto"/>
                                                                                            <w:right w:val="none" w:sz="0" w:space="0" w:color="auto"/>
                                                                                          </w:divBdr>
                                                                                        </w:div>
                                                                                        <w:div w:id="1917201336">
                                                                                          <w:marLeft w:val="0"/>
                                                                                          <w:marRight w:val="0"/>
                                                                                          <w:marTop w:val="0"/>
                                                                                          <w:marBottom w:val="0"/>
                                                                                          <w:divBdr>
                                                                                            <w:top w:val="none" w:sz="0" w:space="0" w:color="auto"/>
                                                                                            <w:left w:val="none" w:sz="0" w:space="0" w:color="auto"/>
                                                                                            <w:bottom w:val="none" w:sz="0" w:space="0" w:color="auto"/>
                                                                                            <w:right w:val="none" w:sz="0" w:space="0" w:color="auto"/>
                                                                                          </w:divBdr>
                                                                                        </w:div>
                                                                                        <w:div w:id="1462310687">
                                                                                          <w:marLeft w:val="0"/>
                                                                                          <w:marRight w:val="0"/>
                                                                                          <w:marTop w:val="0"/>
                                                                                          <w:marBottom w:val="0"/>
                                                                                          <w:divBdr>
                                                                                            <w:top w:val="none" w:sz="0" w:space="0" w:color="auto"/>
                                                                                            <w:left w:val="none" w:sz="0" w:space="0" w:color="auto"/>
                                                                                            <w:bottom w:val="none" w:sz="0" w:space="0" w:color="auto"/>
                                                                                            <w:right w:val="none" w:sz="0" w:space="0" w:color="auto"/>
                                                                                          </w:divBdr>
                                                                                        </w:div>
                                                                                      </w:divsChild>
                                                                                    </w:div>
                                                                                    <w:div w:id="2133279983">
                                                                                      <w:marLeft w:val="0"/>
                                                                                      <w:marRight w:val="0"/>
                                                                                      <w:marTop w:val="0"/>
                                                                                      <w:marBottom w:val="0"/>
                                                                                      <w:divBdr>
                                                                                        <w:top w:val="none" w:sz="0" w:space="0" w:color="auto"/>
                                                                                        <w:left w:val="none" w:sz="0" w:space="0" w:color="auto"/>
                                                                                        <w:bottom w:val="none" w:sz="0" w:space="0" w:color="auto"/>
                                                                                        <w:right w:val="none" w:sz="0" w:space="0" w:color="auto"/>
                                                                                      </w:divBdr>
                                                                                      <w:divsChild>
                                                                                        <w:div w:id="7560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69953">
                                                                              <w:marLeft w:val="0"/>
                                                                              <w:marRight w:val="0"/>
                                                                              <w:marTop w:val="0"/>
                                                                              <w:marBottom w:val="0"/>
                                                                              <w:divBdr>
                                                                                <w:top w:val="none" w:sz="0" w:space="0" w:color="auto"/>
                                                                                <w:left w:val="none" w:sz="0" w:space="0" w:color="auto"/>
                                                                                <w:bottom w:val="none" w:sz="0" w:space="0" w:color="auto"/>
                                                                                <w:right w:val="none" w:sz="0" w:space="0" w:color="auto"/>
                                                                              </w:divBdr>
                                                                              <w:divsChild>
                                                                                <w:div w:id="1765152215">
                                                                                  <w:marLeft w:val="0"/>
                                                                                  <w:marRight w:val="0"/>
                                                                                  <w:marTop w:val="0"/>
                                                                                  <w:marBottom w:val="0"/>
                                                                                  <w:divBdr>
                                                                                    <w:top w:val="none" w:sz="0" w:space="0" w:color="auto"/>
                                                                                    <w:left w:val="none" w:sz="0" w:space="0" w:color="auto"/>
                                                                                    <w:bottom w:val="none" w:sz="0" w:space="0" w:color="auto"/>
                                                                                    <w:right w:val="none" w:sz="0" w:space="0" w:color="auto"/>
                                                                                  </w:divBdr>
                                                                                  <w:divsChild>
                                                                                    <w:div w:id="574903051">
                                                                                      <w:marLeft w:val="0"/>
                                                                                      <w:marRight w:val="0"/>
                                                                                      <w:marTop w:val="0"/>
                                                                                      <w:marBottom w:val="0"/>
                                                                                      <w:divBdr>
                                                                                        <w:top w:val="none" w:sz="0" w:space="0" w:color="auto"/>
                                                                                        <w:left w:val="none" w:sz="0" w:space="0" w:color="auto"/>
                                                                                        <w:bottom w:val="none" w:sz="0" w:space="0" w:color="auto"/>
                                                                                        <w:right w:val="none" w:sz="0" w:space="0" w:color="auto"/>
                                                                                      </w:divBdr>
                                                                                      <w:divsChild>
                                                                                        <w:div w:id="1797214894">
                                                                                          <w:marLeft w:val="0"/>
                                                                                          <w:marRight w:val="0"/>
                                                                                          <w:marTop w:val="0"/>
                                                                                          <w:marBottom w:val="0"/>
                                                                                          <w:divBdr>
                                                                                            <w:top w:val="none" w:sz="0" w:space="0" w:color="auto"/>
                                                                                            <w:left w:val="none" w:sz="0" w:space="0" w:color="auto"/>
                                                                                            <w:bottom w:val="none" w:sz="0" w:space="0" w:color="auto"/>
                                                                                            <w:right w:val="none" w:sz="0" w:space="0" w:color="auto"/>
                                                                                          </w:divBdr>
                                                                                        </w:div>
                                                                                        <w:div w:id="936642884">
                                                                                          <w:marLeft w:val="0"/>
                                                                                          <w:marRight w:val="0"/>
                                                                                          <w:marTop w:val="0"/>
                                                                                          <w:marBottom w:val="0"/>
                                                                                          <w:divBdr>
                                                                                            <w:top w:val="none" w:sz="0" w:space="0" w:color="auto"/>
                                                                                            <w:left w:val="none" w:sz="0" w:space="0" w:color="auto"/>
                                                                                            <w:bottom w:val="none" w:sz="0" w:space="0" w:color="auto"/>
                                                                                            <w:right w:val="none" w:sz="0" w:space="0" w:color="auto"/>
                                                                                          </w:divBdr>
                                                                                          <w:divsChild>
                                                                                            <w:div w:id="781874813">
                                                                                              <w:marLeft w:val="0"/>
                                                                                              <w:marRight w:val="0"/>
                                                                                              <w:marTop w:val="0"/>
                                                                                              <w:marBottom w:val="0"/>
                                                                                              <w:divBdr>
                                                                                                <w:top w:val="none" w:sz="0" w:space="0" w:color="auto"/>
                                                                                                <w:left w:val="none" w:sz="0" w:space="0" w:color="auto"/>
                                                                                                <w:bottom w:val="none" w:sz="0" w:space="0" w:color="auto"/>
                                                                                                <w:right w:val="none" w:sz="0" w:space="0" w:color="auto"/>
                                                                                              </w:divBdr>
                                                                                              <w:divsChild>
                                                                                                <w:div w:id="27490204">
                                                                                                  <w:marLeft w:val="0"/>
                                                                                                  <w:marRight w:val="0"/>
                                                                                                  <w:marTop w:val="0"/>
                                                                                                  <w:marBottom w:val="0"/>
                                                                                                  <w:divBdr>
                                                                                                    <w:top w:val="none" w:sz="0" w:space="0" w:color="auto"/>
                                                                                                    <w:left w:val="none" w:sz="0" w:space="0" w:color="auto"/>
                                                                                                    <w:bottom w:val="none" w:sz="0" w:space="0" w:color="auto"/>
                                                                                                    <w:right w:val="none" w:sz="0" w:space="0" w:color="auto"/>
                                                                                                  </w:divBdr>
                                                                                                </w:div>
                                                                                                <w:div w:id="11746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5868">
                                                                                          <w:marLeft w:val="0"/>
                                                                                          <w:marRight w:val="0"/>
                                                                                          <w:marTop w:val="0"/>
                                                                                          <w:marBottom w:val="0"/>
                                                                                          <w:divBdr>
                                                                                            <w:top w:val="none" w:sz="0" w:space="0" w:color="auto"/>
                                                                                            <w:left w:val="none" w:sz="0" w:space="0" w:color="auto"/>
                                                                                            <w:bottom w:val="none" w:sz="0" w:space="0" w:color="auto"/>
                                                                                            <w:right w:val="none" w:sz="0" w:space="0" w:color="auto"/>
                                                                                          </w:divBdr>
                                                                                        </w:div>
                                                                                        <w:div w:id="1655601311">
                                                                                          <w:marLeft w:val="0"/>
                                                                                          <w:marRight w:val="0"/>
                                                                                          <w:marTop w:val="0"/>
                                                                                          <w:marBottom w:val="0"/>
                                                                                          <w:divBdr>
                                                                                            <w:top w:val="none" w:sz="0" w:space="0" w:color="auto"/>
                                                                                            <w:left w:val="none" w:sz="0" w:space="0" w:color="auto"/>
                                                                                            <w:bottom w:val="none" w:sz="0" w:space="0" w:color="auto"/>
                                                                                            <w:right w:val="none" w:sz="0" w:space="0" w:color="auto"/>
                                                                                          </w:divBdr>
                                                                                          <w:divsChild>
                                                                                            <w:div w:id="2062484916">
                                                                                              <w:marLeft w:val="0"/>
                                                                                              <w:marRight w:val="0"/>
                                                                                              <w:marTop w:val="0"/>
                                                                                              <w:marBottom w:val="0"/>
                                                                                              <w:divBdr>
                                                                                                <w:top w:val="none" w:sz="0" w:space="0" w:color="auto"/>
                                                                                                <w:left w:val="none" w:sz="0" w:space="0" w:color="auto"/>
                                                                                                <w:bottom w:val="none" w:sz="0" w:space="0" w:color="auto"/>
                                                                                                <w:right w:val="none" w:sz="0" w:space="0" w:color="auto"/>
                                                                                              </w:divBdr>
                                                                                              <w:divsChild>
                                                                                                <w:div w:id="17499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753532">
      <w:bodyDiv w:val="1"/>
      <w:marLeft w:val="0"/>
      <w:marRight w:val="0"/>
      <w:marTop w:val="0"/>
      <w:marBottom w:val="0"/>
      <w:divBdr>
        <w:top w:val="none" w:sz="0" w:space="0" w:color="auto"/>
        <w:left w:val="none" w:sz="0" w:space="0" w:color="auto"/>
        <w:bottom w:val="none" w:sz="0" w:space="0" w:color="auto"/>
        <w:right w:val="none" w:sz="0" w:space="0" w:color="auto"/>
      </w:divBdr>
    </w:div>
    <w:div w:id="336926803">
      <w:bodyDiv w:val="1"/>
      <w:marLeft w:val="0"/>
      <w:marRight w:val="0"/>
      <w:marTop w:val="0"/>
      <w:marBottom w:val="0"/>
      <w:divBdr>
        <w:top w:val="none" w:sz="0" w:space="0" w:color="auto"/>
        <w:left w:val="none" w:sz="0" w:space="0" w:color="auto"/>
        <w:bottom w:val="none" w:sz="0" w:space="0" w:color="auto"/>
        <w:right w:val="none" w:sz="0" w:space="0" w:color="auto"/>
      </w:divBdr>
    </w:div>
    <w:div w:id="432866643">
      <w:bodyDiv w:val="1"/>
      <w:marLeft w:val="0"/>
      <w:marRight w:val="0"/>
      <w:marTop w:val="0"/>
      <w:marBottom w:val="0"/>
      <w:divBdr>
        <w:top w:val="none" w:sz="0" w:space="0" w:color="auto"/>
        <w:left w:val="none" w:sz="0" w:space="0" w:color="auto"/>
        <w:bottom w:val="none" w:sz="0" w:space="0" w:color="auto"/>
        <w:right w:val="none" w:sz="0" w:space="0" w:color="auto"/>
      </w:divBdr>
      <w:divsChild>
        <w:div w:id="679353463">
          <w:marLeft w:val="432"/>
          <w:marRight w:val="0"/>
          <w:marTop w:val="106"/>
          <w:marBottom w:val="0"/>
          <w:divBdr>
            <w:top w:val="none" w:sz="0" w:space="0" w:color="auto"/>
            <w:left w:val="none" w:sz="0" w:space="0" w:color="auto"/>
            <w:bottom w:val="none" w:sz="0" w:space="0" w:color="auto"/>
            <w:right w:val="none" w:sz="0" w:space="0" w:color="auto"/>
          </w:divBdr>
        </w:div>
      </w:divsChild>
    </w:div>
    <w:div w:id="610479591">
      <w:bodyDiv w:val="1"/>
      <w:marLeft w:val="0"/>
      <w:marRight w:val="0"/>
      <w:marTop w:val="0"/>
      <w:marBottom w:val="0"/>
      <w:divBdr>
        <w:top w:val="none" w:sz="0" w:space="0" w:color="auto"/>
        <w:left w:val="none" w:sz="0" w:space="0" w:color="auto"/>
        <w:bottom w:val="none" w:sz="0" w:space="0" w:color="auto"/>
        <w:right w:val="none" w:sz="0" w:space="0" w:color="auto"/>
      </w:divBdr>
    </w:div>
    <w:div w:id="715548677">
      <w:bodyDiv w:val="1"/>
      <w:marLeft w:val="0"/>
      <w:marRight w:val="0"/>
      <w:marTop w:val="0"/>
      <w:marBottom w:val="0"/>
      <w:divBdr>
        <w:top w:val="none" w:sz="0" w:space="0" w:color="auto"/>
        <w:left w:val="none" w:sz="0" w:space="0" w:color="auto"/>
        <w:bottom w:val="none" w:sz="0" w:space="0" w:color="auto"/>
        <w:right w:val="none" w:sz="0" w:space="0" w:color="auto"/>
      </w:divBdr>
    </w:div>
    <w:div w:id="900334544">
      <w:bodyDiv w:val="1"/>
      <w:marLeft w:val="0"/>
      <w:marRight w:val="0"/>
      <w:marTop w:val="0"/>
      <w:marBottom w:val="0"/>
      <w:divBdr>
        <w:top w:val="none" w:sz="0" w:space="0" w:color="auto"/>
        <w:left w:val="none" w:sz="0" w:space="0" w:color="auto"/>
        <w:bottom w:val="none" w:sz="0" w:space="0" w:color="auto"/>
        <w:right w:val="none" w:sz="0" w:space="0" w:color="auto"/>
      </w:divBdr>
      <w:divsChild>
        <w:div w:id="700087920">
          <w:marLeft w:val="432"/>
          <w:marRight w:val="0"/>
          <w:marTop w:val="115"/>
          <w:marBottom w:val="0"/>
          <w:divBdr>
            <w:top w:val="none" w:sz="0" w:space="0" w:color="auto"/>
            <w:left w:val="none" w:sz="0" w:space="0" w:color="auto"/>
            <w:bottom w:val="none" w:sz="0" w:space="0" w:color="auto"/>
            <w:right w:val="none" w:sz="0" w:space="0" w:color="auto"/>
          </w:divBdr>
        </w:div>
      </w:divsChild>
    </w:div>
    <w:div w:id="1099134205">
      <w:bodyDiv w:val="1"/>
      <w:marLeft w:val="0"/>
      <w:marRight w:val="0"/>
      <w:marTop w:val="0"/>
      <w:marBottom w:val="0"/>
      <w:divBdr>
        <w:top w:val="none" w:sz="0" w:space="0" w:color="auto"/>
        <w:left w:val="none" w:sz="0" w:space="0" w:color="auto"/>
        <w:bottom w:val="none" w:sz="0" w:space="0" w:color="auto"/>
        <w:right w:val="none" w:sz="0" w:space="0" w:color="auto"/>
      </w:divBdr>
      <w:divsChild>
        <w:div w:id="1544637700">
          <w:marLeft w:val="432"/>
          <w:marRight w:val="0"/>
          <w:marTop w:val="154"/>
          <w:marBottom w:val="0"/>
          <w:divBdr>
            <w:top w:val="none" w:sz="0" w:space="0" w:color="auto"/>
            <w:left w:val="none" w:sz="0" w:space="0" w:color="auto"/>
            <w:bottom w:val="none" w:sz="0" w:space="0" w:color="auto"/>
            <w:right w:val="none" w:sz="0" w:space="0" w:color="auto"/>
          </w:divBdr>
        </w:div>
      </w:divsChild>
    </w:div>
    <w:div w:id="1114057402">
      <w:bodyDiv w:val="1"/>
      <w:marLeft w:val="0"/>
      <w:marRight w:val="0"/>
      <w:marTop w:val="0"/>
      <w:marBottom w:val="0"/>
      <w:divBdr>
        <w:top w:val="none" w:sz="0" w:space="0" w:color="auto"/>
        <w:left w:val="none" w:sz="0" w:space="0" w:color="auto"/>
        <w:bottom w:val="none" w:sz="0" w:space="0" w:color="auto"/>
        <w:right w:val="none" w:sz="0" w:space="0" w:color="auto"/>
      </w:divBdr>
    </w:div>
    <w:div w:id="1120689333">
      <w:bodyDiv w:val="1"/>
      <w:marLeft w:val="0"/>
      <w:marRight w:val="0"/>
      <w:marTop w:val="0"/>
      <w:marBottom w:val="0"/>
      <w:divBdr>
        <w:top w:val="none" w:sz="0" w:space="0" w:color="auto"/>
        <w:left w:val="none" w:sz="0" w:space="0" w:color="auto"/>
        <w:bottom w:val="none" w:sz="0" w:space="0" w:color="auto"/>
        <w:right w:val="none" w:sz="0" w:space="0" w:color="auto"/>
      </w:divBdr>
    </w:div>
    <w:div w:id="1252200004">
      <w:bodyDiv w:val="1"/>
      <w:marLeft w:val="0"/>
      <w:marRight w:val="0"/>
      <w:marTop w:val="0"/>
      <w:marBottom w:val="0"/>
      <w:divBdr>
        <w:top w:val="none" w:sz="0" w:space="0" w:color="auto"/>
        <w:left w:val="none" w:sz="0" w:space="0" w:color="auto"/>
        <w:bottom w:val="none" w:sz="0" w:space="0" w:color="auto"/>
        <w:right w:val="none" w:sz="0" w:space="0" w:color="auto"/>
      </w:divBdr>
    </w:div>
    <w:div w:id="1448158487">
      <w:bodyDiv w:val="1"/>
      <w:marLeft w:val="0"/>
      <w:marRight w:val="0"/>
      <w:marTop w:val="0"/>
      <w:marBottom w:val="0"/>
      <w:divBdr>
        <w:top w:val="none" w:sz="0" w:space="0" w:color="auto"/>
        <w:left w:val="none" w:sz="0" w:space="0" w:color="auto"/>
        <w:bottom w:val="none" w:sz="0" w:space="0" w:color="auto"/>
        <w:right w:val="none" w:sz="0" w:space="0" w:color="auto"/>
      </w:divBdr>
    </w:div>
    <w:div w:id="1451246792">
      <w:bodyDiv w:val="1"/>
      <w:marLeft w:val="0"/>
      <w:marRight w:val="0"/>
      <w:marTop w:val="0"/>
      <w:marBottom w:val="0"/>
      <w:divBdr>
        <w:top w:val="none" w:sz="0" w:space="0" w:color="auto"/>
        <w:left w:val="none" w:sz="0" w:space="0" w:color="auto"/>
        <w:bottom w:val="none" w:sz="0" w:space="0" w:color="auto"/>
        <w:right w:val="none" w:sz="0" w:space="0" w:color="auto"/>
      </w:divBdr>
    </w:div>
    <w:div w:id="1516070877">
      <w:bodyDiv w:val="1"/>
      <w:marLeft w:val="0"/>
      <w:marRight w:val="0"/>
      <w:marTop w:val="0"/>
      <w:marBottom w:val="0"/>
      <w:divBdr>
        <w:top w:val="none" w:sz="0" w:space="0" w:color="auto"/>
        <w:left w:val="none" w:sz="0" w:space="0" w:color="auto"/>
        <w:bottom w:val="none" w:sz="0" w:space="0" w:color="auto"/>
        <w:right w:val="none" w:sz="0" w:space="0" w:color="auto"/>
      </w:divBdr>
      <w:divsChild>
        <w:div w:id="10305196">
          <w:marLeft w:val="0"/>
          <w:marRight w:val="0"/>
          <w:marTop w:val="0"/>
          <w:marBottom w:val="0"/>
          <w:divBdr>
            <w:top w:val="none" w:sz="0" w:space="0" w:color="auto"/>
            <w:left w:val="none" w:sz="0" w:space="0" w:color="auto"/>
            <w:bottom w:val="none" w:sz="0" w:space="0" w:color="auto"/>
            <w:right w:val="none" w:sz="0" w:space="0" w:color="auto"/>
          </w:divBdr>
          <w:divsChild>
            <w:div w:id="16998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0949">
      <w:bodyDiv w:val="1"/>
      <w:marLeft w:val="0"/>
      <w:marRight w:val="0"/>
      <w:marTop w:val="0"/>
      <w:marBottom w:val="0"/>
      <w:divBdr>
        <w:top w:val="none" w:sz="0" w:space="0" w:color="auto"/>
        <w:left w:val="none" w:sz="0" w:space="0" w:color="auto"/>
        <w:bottom w:val="none" w:sz="0" w:space="0" w:color="auto"/>
        <w:right w:val="none" w:sz="0" w:space="0" w:color="auto"/>
      </w:divBdr>
      <w:divsChild>
        <w:div w:id="1723288387">
          <w:marLeft w:val="432"/>
          <w:marRight w:val="0"/>
          <w:marTop w:val="154"/>
          <w:marBottom w:val="0"/>
          <w:divBdr>
            <w:top w:val="none" w:sz="0" w:space="0" w:color="auto"/>
            <w:left w:val="none" w:sz="0" w:space="0" w:color="auto"/>
            <w:bottom w:val="none" w:sz="0" w:space="0" w:color="auto"/>
            <w:right w:val="none" w:sz="0" w:space="0" w:color="auto"/>
          </w:divBdr>
        </w:div>
      </w:divsChild>
    </w:div>
    <w:div w:id="1633706947">
      <w:bodyDiv w:val="1"/>
      <w:marLeft w:val="0"/>
      <w:marRight w:val="0"/>
      <w:marTop w:val="0"/>
      <w:marBottom w:val="0"/>
      <w:divBdr>
        <w:top w:val="none" w:sz="0" w:space="0" w:color="auto"/>
        <w:left w:val="none" w:sz="0" w:space="0" w:color="auto"/>
        <w:bottom w:val="none" w:sz="0" w:space="0" w:color="auto"/>
        <w:right w:val="none" w:sz="0" w:space="0" w:color="auto"/>
      </w:divBdr>
    </w:div>
    <w:div w:id="1812017783">
      <w:bodyDiv w:val="1"/>
      <w:marLeft w:val="0"/>
      <w:marRight w:val="0"/>
      <w:marTop w:val="0"/>
      <w:marBottom w:val="0"/>
      <w:divBdr>
        <w:top w:val="none" w:sz="0" w:space="0" w:color="auto"/>
        <w:left w:val="none" w:sz="0" w:space="0" w:color="auto"/>
        <w:bottom w:val="none" w:sz="0" w:space="0" w:color="auto"/>
        <w:right w:val="none" w:sz="0" w:space="0" w:color="auto"/>
      </w:divBdr>
    </w:div>
    <w:div w:id="1915701528">
      <w:bodyDiv w:val="1"/>
      <w:marLeft w:val="0"/>
      <w:marRight w:val="0"/>
      <w:marTop w:val="0"/>
      <w:marBottom w:val="0"/>
      <w:divBdr>
        <w:top w:val="none" w:sz="0" w:space="0" w:color="auto"/>
        <w:left w:val="none" w:sz="0" w:space="0" w:color="auto"/>
        <w:bottom w:val="none" w:sz="0" w:space="0" w:color="auto"/>
        <w:right w:val="none" w:sz="0" w:space="0" w:color="auto"/>
      </w:divBdr>
    </w:div>
    <w:div w:id="2114742467">
      <w:bodyDiv w:val="1"/>
      <w:marLeft w:val="0"/>
      <w:marRight w:val="0"/>
      <w:marTop w:val="0"/>
      <w:marBottom w:val="0"/>
      <w:divBdr>
        <w:top w:val="none" w:sz="0" w:space="0" w:color="auto"/>
        <w:left w:val="none" w:sz="0" w:space="0" w:color="auto"/>
        <w:bottom w:val="none" w:sz="0" w:space="0" w:color="auto"/>
        <w:right w:val="none" w:sz="0" w:space="0" w:color="auto"/>
      </w:divBdr>
      <w:divsChild>
        <w:div w:id="1057168469">
          <w:marLeft w:val="432"/>
          <w:marRight w:val="0"/>
          <w:marTop w:val="115"/>
          <w:marBottom w:val="0"/>
          <w:divBdr>
            <w:top w:val="none" w:sz="0" w:space="0" w:color="auto"/>
            <w:left w:val="none" w:sz="0" w:space="0" w:color="auto"/>
            <w:bottom w:val="none" w:sz="0" w:space="0" w:color="auto"/>
            <w:right w:val="none" w:sz="0" w:space="0" w:color="auto"/>
          </w:divBdr>
        </w:div>
      </w:divsChild>
    </w:div>
    <w:div w:id="21364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ns.uralschool.ru/" TargetMode="External"/><Relationship Id="rId13" Type="http://schemas.openxmlformats.org/officeDocument/2006/relationships/hyperlink" Target="https://yfnfkmz1960.jimdo.com/%D0%B8%D1%81%D1%82%D0%BE%D1%80%D0%B8%D1%8F-%D1%80%D0%BE%D0%B4%D0%BD%D0%BE%D0%B3%D0%BE-%D0%B3%D0%BE%D1%80%D0%BE%D0%B4%D0%B0/%D0%B8%D1%81%D1%82%D0%BE%D1%80%D0%B8%D1%8F-%D1%81%D0%BC%D0%B7/" TargetMode="External"/><Relationship Id="rId18" Type="http://schemas.openxmlformats.org/officeDocument/2006/relationships/hyperlink" Target="https://yfnfkmz1960.jimdo.com/%D0%BD%D0%BE%D0%B2%D0%BE%D1%81%D1%82%D0%B8/" TargetMode="External"/><Relationship Id="rId26" Type="http://schemas.openxmlformats.org/officeDocument/2006/relationships/hyperlink" Target="http://www.proshkolu.ru/user/semkowa50/file/2257076/" TargetMode="External"/><Relationship Id="rId3" Type="http://schemas.openxmlformats.org/officeDocument/2006/relationships/settings" Target="settings.xml"/><Relationship Id="rId21" Type="http://schemas.openxmlformats.org/officeDocument/2006/relationships/hyperlink" Target="http://salda.zg5.ru/8index_2.php" TargetMode="External"/><Relationship Id="rId34" Type="http://schemas.openxmlformats.org/officeDocument/2006/relationships/fontTable" Target="fontTable.xml"/><Relationship Id="rId7" Type="http://schemas.openxmlformats.org/officeDocument/2006/relationships/hyperlink" Target="mailto:schola10NS@yandex.ru" TargetMode="External"/><Relationship Id="rId12" Type="http://schemas.openxmlformats.org/officeDocument/2006/relationships/hyperlink" Target="https://yfnfkmz1960.jimdo.com/%D0%B8%D1%81%D1%82%D0%BE%D1%80%D0%B8%D1%8F-%D1%80%D0%BE%D0%B4%D0%BD%D0%BE%D0%B3%D0%BE-%D0%B3%D0%BE%D1%80%D0%BE%D0%B4%D0%B0/" TargetMode="External"/><Relationship Id="rId17" Type="http://schemas.openxmlformats.org/officeDocument/2006/relationships/hyperlink" Target="https://yfnfkmz1960.jimdo.com/%D0%B2%D0%B5%D0%BB%D0%B8%D0%BA%D0%B0%D1%8F-%D0%BF%D0%BE%D0%B1%D0%B5%D0%B4%D0%B0/%D0%B1%D0%B5%D1%81%D1%81%D0%BC%D0%B5%D1%80%D1%82%D0%BD%D1%8B%D0%B9-%D0%BF%D0%BE%D0%BB%D0%BA-%D0%BD%D0%B8%D0%B6%D0%BD%D0%B5%D0%B9-%D1%81%D0%B0%D0%BB%D0%B4%D1%8B/" TargetMode="External"/><Relationship Id="rId25" Type="http://schemas.openxmlformats.org/officeDocument/2006/relationships/hyperlink" Target="http://www.docme.ru/doc/160654"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yfnfkmz1960.jimdo.com/%D0%B8%D1%81%D1%82%D0%BE%D1%80%D0%B8%D1%8F-%D1%80%D0%BE%D0%B4%D0%BD%D0%BE%D0%B3%D0%BE-%D0%B3%D0%BE%D1%80%D0%BE%D0%B4%D0%B0/%D0%BF%D0%BE%D1%87%D0%B5%D1%82%D0%BD%D1%8B%D0%B5-%D0%B3%D1%80%D0%B0%D0%B6%D0%B4%D0%B0%D0%BD%D0%B5/" TargetMode="External"/><Relationship Id="rId20" Type="http://schemas.openxmlformats.org/officeDocument/2006/relationships/hyperlink" Target="http://www.odnoklassniki.ru/block_big.html" TargetMode="External"/><Relationship Id="rId29" Type="http://schemas.openxmlformats.org/officeDocument/2006/relationships/hyperlink" Target="http://standart.edu.ru/catalog.aspx?CatalogID=2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mir.ru/viewdoc.php?id=39523" TargetMode="External"/><Relationship Id="rId24" Type="http://schemas.openxmlformats.org/officeDocument/2006/relationships/hyperlink" Target="http://www.niimashspace.ru/" TargetMode="External"/><Relationship Id="rId32" Type="http://schemas.openxmlformats.org/officeDocument/2006/relationships/hyperlink" Target="http://connect1.webinar.ru/play/prosv/4774-loginova" TargetMode="External"/><Relationship Id="rId5" Type="http://schemas.openxmlformats.org/officeDocument/2006/relationships/footnotes" Target="footnotes.xml"/><Relationship Id="rId15" Type="http://schemas.openxmlformats.org/officeDocument/2006/relationships/hyperlink" Target="https://yfnfkmz1960.jimdo.com/%D0%B8%D1%81%D1%82%D0%BE%D1%80%D0%B8%D1%8F-%D1%80%D0%BE%D0%B4%D0%BD%D0%BE%D0%B3%D0%BE-%D0%B3%D0%BE%D1%80%D0%BE%D0%B4%D0%B0/%D0%BA%D1%83%D0%BB%D1%8C%D1%82%D1%83%D1%80%D0%BD%D0%BE%D0%B5-%D0%BD%D0%B0%D1%81%D0%BB%D0%B5%D0%B4%D0%B8%D0%B5-%D0%BD%D0%B8%D0%B6%D0%BD%D0%B5%D0%B9-%D1%81%D0%B0%D0%BB%D0%B4%D1%8B/" TargetMode="External"/><Relationship Id="rId23" Type="http://schemas.openxmlformats.org/officeDocument/2006/relationships/hyperlink" Target="http://www.proshkolu.ru/user/semkowa50/file/1409910/" TargetMode="External"/><Relationship Id="rId28" Type="http://schemas.openxmlformats.org/officeDocument/2006/relationships/footer" Target="footer1.xml"/><Relationship Id="rId36" Type="http://schemas.microsoft.com/office/2007/relationships/stylesWithEffects" Target="stylesWithEffects.xml"/><Relationship Id="rId10" Type="http://schemas.openxmlformats.org/officeDocument/2006/relationships/hyperlink" Target="http://pedmir.ru/39523" TargetMode="External"/><Relationship Id="rId19" Type="http://schemas.openxmlformats.org/officeDocument/2006/relationships/hyperlink" Target="https://yfnfkmz1960.jimdo.com/" TargetMode="External"/><Relationship Id="rId31" Type="http://schemas.openxmlformats.org/officeDocument/2006/relationships/hyperlink" Target="http://connect1.webinar.ru/play/prosv/4752-danily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yfnfkmz1960.jimdo.com/%D0%B8%D1%81%D1%82%D0%BE%D1%80%D0%B8%D1%8F-%D1%80%D0%BE%D0%B4%D0%BD%D0%BE%D0%B3%D0%BE-%D0%B3%D0%BE%D1%80%D0%BE%D0%B4%D0%B0/%D0%B8%D1%81%D1%82%D0%BE%D1%80%D0%B8%D1%8F-%D0%BD%D0%B8%D0%B8%D0%BC%D0%B0%D1%88/" TargetMode="External"/><Relationship Id="rId22" Type="http://schemas.openxmlformats.org/officeDocument/2006/relationships/hyperlink" Target="http://nsportal.ru/shkola/kraevedenie/library/nizhnyaya-salda-kosmosu" TargetMode="External"/><Relationship Id="rId27" Type="http://schemas.openxmlformats.org/officeDocument/2006/relationships/hyperlink" Target="http://www.proshkolu.ru/user/semkowa50/file/2257101/" TargetMode="External"/><Relationship Id="rId30" Type="http://schemas.openxmlformats.org/officeDocument/2006/relationships/hyperlink" Target="http://connect1.webinar.ru/play/prosv/31289-5.0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36</Pages>
  <Words>9754</Words>
  <Characters>55603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Наталья</cp:lastModifiedBy>
  <cp:revision>16</cp:revision>
  <cp:lastPrinted>2018-03-16T14:26:00Z</cp:lastPrinted>
  <dcterms:created xsi:type="dcterms:W3CDTF">2018-03-12T19:41:00Z</dcterms:created>
  <dcterms:modified xsi:type="dcterms:W3CDTF">2019-03-06T13:34:00Z</dcterms:modified>
</cp:coreProperties>
</file>